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b2e3" w14:textId="50cb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Алтынсаринского районного маслихата от 19 сентября 2013 года № 132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30 апреля 2014 года № 202. Зарегистрировано Департаментом юстиции Костанайской области 23 мая 2014 года № 4747. Утратило силу решением маслихата Алтынсаринского района Костанайской области от 28 декабря 2020 года № 341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Алтынсаринского районного маслихата от 19 сентября 2013 года № 132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4248, опубликовано 31 октября 2013 года в газете "Таза бұлақ – Чистый родник")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участникам и инвалидам Великой Отечественной войны, на бытовые нужды, в размере 10 месячных расчетных показателей".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мая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95"/>
        <w:gridCol w:w="1005"/>
      </w:tblGrid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Лысенко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Алтынсаринского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Есмуханов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занятости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акимата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Алтынсаринского района"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О. Банкова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