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2670" w14:textId="a432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Приозерного сельского округа Алтынсаринского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30 июня 2014 года № 220. Зарегистрировано Департаментом юстиции Костанайской области 8 августа 2014 года № 4979. Утратило силу решением маслихата Алтынсаринского района Костанайской области от 27 августа 2020 года № 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27.08.2020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Приозерного сельского округа Алтынсаринского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Приозерного сельского округа Алтынсаринского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Абикеев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Алтынсаринского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Есмуханов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Приозерного сельского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Алтынсаринского района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Е. Ильина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 Приозерного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Алтынсаринского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Приозерного сельского округа Алтынсаринского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Приозерное Приозерного сельского округа Алтынсаринского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Кубековка Приозерного сельского округа Алтынсаринского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Приозерного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Алтынсаринского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Приозерного сельского округа Алтынсаринского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Приозерного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Приозерного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Приозерного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Алтынсаринского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Приозерного сельского округа организуется акимом Приозерного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Приозерного сельского округа,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Приозерного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Приозерного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Приозерного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Алтынсаринским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Приозерного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Приозерного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