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8f59" w14:textId="9c78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Щербаковского сельского округа Алтынсаринского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30 июня 2014 года № 223. Зарегистрировано Департаментом юстиции Костанайской области 8 августа 2014 года № 4983. Утратило силу решением маслихата Алтынсаринского района Костанайской области от 16 января 2020 года № 285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Щербаковского сельского округа Алтынсаринского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Щербаковского сельского округа Алтынсаринского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Абикеев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Алтынсаринского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Есмуханов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акима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Щербаковского сельского округа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Алтынсаринского района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Т. Есетов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Щербаковского сельского округа Алтынсаринского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Щербаковского сельского округа Алтынсаринского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Щербаково Щербаковского сельского округа Алтынсаринского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Сатай Щербаковского сельского округа Алтынсаринского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Коскудук Щербаковского сельского округа Алтынсаринского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Басбек Щербаковского сельского округа Алтынсаринского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2014 года 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Щербаковского сельского округа Алтынсаринского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Щербаковского сельского округа Алтынсаринского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Щербаковского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Щербаковского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Щебаковского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Алтынсаринского района на проведение схода местного сообщества.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Щербаковского сельского округа организуется акимом Щербаковского сельского округа.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Щербаковского сельского округа, имеющих право в нем участвовать.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Щербаковского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Щербаковского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Щербаковского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Алтынсаринским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Щербаковского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Щербаковского сельского округа.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