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0fd4" w14:textId="b930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Большечураковского сельского округа Алтынсаринского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июня 2014 года № 213. Зарегистрировано Департаментом юстиции Костанайской области 8 августа 2014 года № 4984. Утратило силу решением маслихата Алтынсаринского района Костанайской области от 27 августа 2020 года № 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27.08.2020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Большечураковского сельского округа Алтынсаринского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Большечураковского сельского округа Алтынсаринского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Абикеев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Алтынсаринского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Есмуханов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Большечураковского сельского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Алтынсаринского района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Л. Валиева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Большечураковского сельского округа Алтынсаринского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3"/>
        <w:gridCol w:w="6737"/>
      </w:tblGrid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Большечураковского сельского округа Алтынсаринского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Большая Чураковка Большечураковского сельского округа Алтынсаринского района Костанайской области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Осиповка Большечураковского сельского округа Алтынсаринского района Костанайской области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Новониколаевка Большечураковского сельского округа Алтынсаринского района Костанайской области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Большечураковского сельского округа Алтынсаринского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Большечураковского сельского округа Алтынсаринского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Большечураковского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Большечураковского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Большечураковского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Алтынсаринского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Большечураковского сельского округа организуется акимом Большечураковского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Большечураковского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Большечураковского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Большечураковского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Большечураковского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Алтынсаринским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Большечураковского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Большечураковского сельского округа.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