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c55b" w14:textId="05bc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2013 года № 151 "О районном бюджете Алтынсаринского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26 ноября 2014 года № 237. Зарегистрировано Департаментом юстиции Костанайской области 5 декабря 2014 года № 5199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2013 года № 151 "О районном бюджете Алтынсаринского района на 2014-2016 годы" (зарегистрированного в Реестре государственной регистрации нормативных правовых актов за № 4388, опубликовано 10 января 2014 года в газете "Таза бұлақ Чистый родник")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2098485,6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403165,0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3020,0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1685100,6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2118697,5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34716,3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41573,3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6857,0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-54928,2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54928,2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проведение противоэпизоотических мероприятий в сумме 20951,0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 что в районном бюджете на 2014 год предусмотрены трансферты из вышестоящего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по оказанию социальной поддержки специалистов сумме 41573,3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государственного образовательного заказа в дошкольных организациях образования в сумме 65645,0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повышение оплаты труда учителям, прошедшим повышение квалификации по трехуровневой системе в сумме 14174,0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рамках реализации Плана мероприятий по обеспечению прав и улучшению качества жизни инвалидов на 2014 год в сумме 465,5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выплату государственной адресной социальной помощи на 2014 год в сумме 120,0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выплату государственных пособий на детей до 18 лет на 2014 год в сумме 565,0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2014 год предусмотрен трансферт на развитие системы водоснабжения в сельских населенных пунктах из республиканского бюджета в сумме 640000,0 тысяч тенге, из областного бюджета в сумме 55192,0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Д. 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Есмуханов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237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813"/>
        <w:gridCol w:w="733"/>
        <w:gridCol w:w="793"/>
        <w:gridCol w:w="6393"/>
        <w:gridCol w:w="23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2098485,6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403165,0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1685100,6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1685100,6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1685100,6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833"/>
        <w:gridCol w:w="753"/>
        <w:gridCol w:w="6493"/>
        <w:gridCol w:w="23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2118697,5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174788,9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11691,9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63485,7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1829,2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 имущества, поступившего в коммунальную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15214,7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912986,9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29587,0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777906,9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773597,6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771151,6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48312,8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33474,3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33474,3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14838,5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736988,8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15555,3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14341,8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700257,1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695192,0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695192,0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80446,6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6140,6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43813,6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52684,7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58839,1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58839,1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13359,5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13359,5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28687,6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-54928,2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54928,2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