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c849d" w14:textId="adc84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от 17 ноября 2011 года № 5 "Об образовании избирательных участков в Амангельдинском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Амангельдинского района Костанайской области от 28 февраля 2014 года № 1. Зарегистрировано Департаментом юстиции Костанайской области 14 марта 2014 года № 4500. Утратило силу решением акима Амангельдинского района Костанайской области от 16 ноября 2018 года № 9</w:t>
      </w:r>
    </w:p>
    <w:p>
      <w:pPr>
        <w:spacing w:after="0"/>
        <w:ind w:left="0"/>
        <w:jc w:val="both"/>
      </w:pPr>
      <w:bookmarkStart w:name="z1" w:id="0"/>
      <w:r>
        <w:rPr>
          <w:rFonts w:ascii="Times New Roman"/>
          <w:b w:val="false"/>
          <w:i w:val="false"/>
          <w:color w:val="ff0000"/>
          <w:sz w:val="28"/>
        </w:rPr>
        <w:t xml:space="preserve">
      Сноска. Утратило силу решением акима Амангельдинского района Костанайской области от 16.11.2018 </w:t>
      </w:r>
      <w:r>
        <w:rPr>
          <w:rFonts w:ascii="Times New Roman"/>
          <w:b w:val="false"/>
          <w:i w:val="false"/>
          <w:color w:val="ff0000"/>
          <w:sz w:val="28"/>
        </w:rPr>
        <w:t>№ 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от 17 ноября 2011 года № 5 "Об образовании избирательных участков в Амангельдинском районе" (зарегистрировано в Реестре государственной регистрации нормативных правовых актов под № 9-6-135, опубликовано 21 ноября 2011 года в газете "Аманкелді арайы")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 Кеделбаев К.У.</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11189"/>
        <w:gridCol w:w="1111"/>
      </w:tblGrid>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 района</w:t>
            </w:r>
          </w:p>
        </w:tc>
        <w:tc>
          <w:tcPr>
            <w:tcW w:w="1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Каласов</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Амангельдинской</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районной избирательной комиссии</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А. Ибраева</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от 28 февраля 2014 года № 1</w:t>
            </w:r>
            <w:r>
              <w:br/>
            </w:r>
            <w:r>
              <w:rPr>
                <w:rFonts w:ascii="Times New Roman"/>
                <w:b w:val="false"/>
                <w:i w:val="false"/>
                <w:color w:val="000000"/>
                <w:sz w:val="20"/>
              </w:rPr>
              <w:t>Приложение к решению акима</w:t>
            </w:r>
            <w:r>
              <w:br/>
            </w:r>
            <w:r>
              <w:rPr>
                <w:rFonts w:ascii="Times New Roman"/>
                <w:b w:val="false"/>
                <w:i w:val="false"/>
                <w:color w:val="000000"/>
                <w:sz w:val="20"/>
              </w:rPr>
              <w:t>от 17 ноября 2011 года № 5</w:t>
            </w:r>
          </w:p>
        </w:tc>
      </w:tr>
    </w:tbl>
    <w:p>
      <w:pPr>
        <w:spacing w:after="0"/>
        <w:ind w:left="0"/>
        <w:jc w:val="left"/>
      </w:pPr>
      <w:r>
        <w:rPr>
          <w:rFonts w:ascii="Times New Roman"/>
          <w:b/>
          <w:i w:val="false"/>
          <w:color w:val="000000"/>
        </w:rPr>
        <w:t xml:space="preserve"> Избирательные участки на территории Амангельдинского района</w:t>
      </w:r>
    </w:p>
    <w:bookmarkStart w:name="z7" w:id="4"/>
    <w:p>
      <w:pPr>
        <w:spacing w:after="0"/>
        <w:ind w:left="0"/>
        <w:jc w:val="both"/>
      </w:pPr>
      <w:r>
        <w:rPr>
          <w:rFonts w:ascii="Times New Roman"/>
          <w:b w:val="false"/>
          <w:i w:val="false"/>
          <w:color w:val="000000"/>
          <w:sz w:val="28"/>
        </w:rPr>
        <w:t>
      Избирательный участок № 213</w:t>
      </w:r>
    </w:p>
    <w:bookmarkEnd w:id="4"/>
    <w:p>
      <w:pPr>
        <w:spacing w:after="0"/>
        <w:ind w:left="0"/>
        <w:jc w:val="both"/>
      </w:pPr>
      <w:r>
        <w:rPr>
          <w:rFonts w:ascii="Times New Roman"/>
          <w:b w:val="false"/>
          <w:i w:val="false"/>
          <w:color w:val="000000"/>
          <w:sz w:val="28"/>
        </w:rPr>
        <w:t>
      В границах села Жетибай.</w:t>
      </w:r>
    </w:p>
    <w:bookmarkStart w:name="z8" w:id="5"/>
    <w:p>
      <w:pPr>
        <w:spacing w:after="0"/>
        <w:ind w:left="0"/>
        <w:jc w:val="both"/>
      </w:pPr>
      <w:r>
        <w:rPr>
          <w:rFonts w:ascii="Times New Roman"/>
          <w:b w:val="false"/>
          <w:i w:val="false"/>
          <w:color w:val="000000"/>
          <w:sz w:val="28"/>
        </w:rPr>
        <w:t>
      Избирательный участок № 214</w:t>
      </w:r>
    </w:p>
    <w:bookmarkEnd w:id="5"/>
    <w:p>
      <w:pPr>
        <w:spacing w:after="0"/>
        <w:ind w:left="0"/>
        <w:jc w:val="both"/>
      </w:pPr>
      <w:r>
        <w:rPr>
          <w:rFonts w:ascii="Times New Roman"/>
          <w:b w:val="false"/>
          <w:i w:val="false"/>
          <w:color w:val="000000"/>
          <w:sz w:val="28"/>
        </w:rPr>
        <w:t>
      В границах села Кумкешу.</w:t>
      </w:r>
    </w:p>
    <w:bookmarkStart w:name="z9" w:id="6"/>
    <w:p>
      <w:pPr>
        <w:spacing w:after="0"/>
        <w:ind w:left="0"/>
        <w:jc w:val="both"/>
      </w:pPr>
      <w:r>
        <w:rPr>
          <w:rFonts w:ascii="Times New Roman"/>
          <w:b w:val="false"/>
          <w:i w:val="false"/>
          <w:color w:val="000000"/>
          <w:sz w:val="28"/>
        </w:rPr>
        <w:t>
      Избирательный участок № 215</w:t>
      </w:r>
    </w:p>
    <w:bookmarkEnd w:id="6"/>
    <w:p>
      <w:pPr>
        <w:spacing w:after="0"/>
        <w:ind w:left="0"/>
        <w:jc w:val="both"/>
      </w:pPr>
      <w:r>
        <w:rPr>
          <w:rFonts w:ascii="Times New Roman"/>
          <w:b w:val="false"/>
          <w:i w:val="false"/>
          <w:color w:val="000000"/>
          <w:sz w:val="28"/>
        </w:rPr>
        <w:t>
      В границах села Айтбай.</w:t>
      </w:r>
    </w:p>
    <w:bookmarkStart w:name="z10" w:id="7"/>
    <w:p>
      <w:pPr>
        <w:spacing w:after="0"/>
        <w:ind w:left="0"/>
        <w:jc w:val="both"/>
      </w:pPr>
      <w:r>
        <w:rPr>
          <w:rFonts w:ascii="Times New Roman"/>
          <w:b w:val="false"/>
          <w:i w:val="false"/>
          <w:color w:val="000000"/>
          <w:sz w:val="28"/>
        </w:rPr>
        <w:t>
      Избирательный участок № 216</w:t>
      </w:r>
    </w:p>
    <w:bookmarkEnd w:id="7"/>
    <w:p>
      <w:pPr>
        <w:spacing w:after="0"/>
        <w:ind w:left="0"/>
        <w:jc w:val="both"/>
      </w:pPr>
      <w:r>
        <w:rPr>
          <w:rFonts w:ascii="Times New Roman"/>
          <w:b w:val="false"/>
          <w:i w:val="false"/>
          <w:color w:val="000000"/>
          <w:sz w:val="28"/>
        </w:rPr>
        <w:t>
      В границах села Амангельды: улицы К. Канжыгалина 1, 2, 3, 4, 5, 6, 7, 8, 9, 10, 12, Танаткан палуана 1, 2, 3, 4, 5, 6, 7, 8, 9, Б. Майлина 25, 27, Матибай акына 1, 2, 3, 4, 5, 6, 7, 9, 11, Б. Байкадамова 14, 16, 18, 20, 27, 29, 31, 33, А. Байтурсынова 5, 11, 15, 16, 17, 19, 21, 28, 29, 31, 33, 35, 37, 41 М.Дулатова 13, 15, 18, 19, 20, 21, 22, 23, 24, 25, 27, 29, 30,31, 33, 38, 42, Сейдахмет акына 19, 21, 25, 27, 29, А. Дуйсенбина 22, 25, 26, 27, 28, 29, 30, 31, 32, 34, Жалдама 23, 25, Ещанова 1, 3, 5, 7, 9, 11, 13, 15, 17, 19, 21, 23.</w:t>
      </w:r>
    </w:p>
    <w:bookmarkStart w:name="z11" w:id="8"/>
    <w:p>
      <w:pPr>
        <w:spacing w:after="0"/>
        <w:ind w:left="0"/>
        <w:jc w:val="both"/>
      </w:pPr>
      <w:r>
        <w:rPr>
          <w:rFonts w:ascii="Times New Roman"/>
          <w:b w:val="false"/>
          <w:i w:val="false"/>
          <w:color w:val="000000"/>
          <w:sz w:val="28"/>
        </w:rPr>
        <w:t>
      Избирательный участок № 217</w:t>
      </w:r>
    </w:p>
    <w:bookmarkEnd w:id="8"/>
    <w:p>
      <w:pPr>
        <w:spacing w:after="0"/>
        <w:ind w:left="0"/>
        <w:jc w:val="both"/>
      </w:pPr>
      <w:r>
        <w:rPr>
          <w:rFonts w:ascii="Times New Roman"/>
          <w:b w:val="false"/>
          <w:i w:val="false"/>
          <w:color w:val="000000"/>
          <w:sz w:val="28"/>
        </w:rPr>
        <w:t>
      В границах сел Амантогай и Каракудык.</w:t>
      </w:r>
    </w:p>
    <w:bookmarkStart w:name="z12" w:id="9"/>
    <w:p>
      <w:pPr>
        <w:spacing w:after="0"/>
        <w:ind w:left="0"/>
        <w:jc w:val="both"/>
      </w:pPr>
      <w:r>
        <w:rPr>
          <w:rFonts w:ascii="Times New Roman"/>
          <w:b w:val="false"/>
          <w:i w:val="false"/>
          <w:color w:val="000000"/>
          <w:sz w:val="28"/>
        </w:rPr>
        <w:t>
      Избирательный участок № 218</w:t>
      </w:r>
    </w:p>
    <w:bookmarkEnd w:id="9"/>
    <w:p>
      <w:pPr>
        <w:spacing w:after="0"/>
        <w:ind w:left="0"/>
        <w:jc w:val="both"/>
      </w:pPr>
      <w:r>
        <w:rPr>
          <w:rFonts w:ascii="Times New Roman"/>
          <w:b w:val="false"/>
          <w:i w:val="false"/>
          <w:color w:val="000000"/>
          <w:sz w:val="28"/>
        </w:rPr>
        <w:t>
      В границах села Жалдама.</w:t>
      </w:r>
    </w:p>
    <w:bookmarkStart w:name="z13" w:id="10"/>
    <w:p>
      <w:pPr>
        <w:spacing w:after="0"/>
        <w:ind w:left="0"/>
        <w:jc w:val="both"/>
      </w:pPr>
      <w:r>
        <w:rPr>
          <w:rFonts w:ascii="Times New Roman"/>
          <w:b w:val="false"/>
          <w:i w:val="false"/>
          <w:color w:val="000000"/>
          <w:sz w:val="28"/>
        </w:rPr>
        <w:t>
      Избирательный участок № 219</w:t>
      </w:r>
    </w:p>
    <w:bookmarkEnd w:id="10"/>
    <w:p>
      <w:pPr>
        <w:spacing w:after="0"/>
        <w:ind w:left="0"/>
        <w:jc w:val="both"/>
      </w:pPr>
      <w:r>
        <w:rPr>
          <w:rFonts w:ascii="Times New Roman"/>
          <w:b w:val="false"/>
          <w:i w:val="false"/>
          <w:color w:val="000000"/>
          <w:sz w:val="28"/>
        </w:rPr>
        <w:t>
      В границах села Шакпак.</w:t>
      </w:r>
    </w:p>
    <w:bookmarkStart w:name="z14" w:id="11"/>
    <w:p>
      <w:pPr>
        <w:spacing w:after="0"/>
        <w:ind w:left="0"/>
        <w:jc w:val="both"/>
      </w:pPr>
      <w:r>
        <w:rPr>
          <w:rFonts w:ascii="Times New Roman"/>
          <w:b w:val="false"/>
          <w:i w:val="false"/>
          <w:color w:val="000000"/>
          <w:sz w:val="28"/>
        </w:rPr>
        <w:t>
      Избирательный участок № 220</w:t>
      </w:r>
    </w:p>
    <w:bookmarkEnd w:id="11"/>
    <w:p>
      <w:pPr>
        <w:spacing w:after="0"/>
        <w:ind w:left="0"/>
        <w:jc w:val="both"/>
      </w:pPr>
      <w:r>
        <w:rPr>
          <w:rFonts w:ascii="Times New Roman"/>
          <w:b w:val="false"/>
          <w:i w:val="false"/>
          <w:color w:val="000000"/>
          <w:sz w:val="28"/>
        </w:rPr>
        <w:t>
      В границах села Тасты.</w:t>
      </w:r>
    </w:p>
    <w:bookmarkStart w:name="z15" w:id="12"/>
    <w:p>
      <w:pPr>
        <w:spacing w:after="0"/>
        <w:ind w:left="0"/>
        <w:jc w:val="both"/>
      </w:pPr>
      <w:r>
        <w:rPr>
          <w:rFonts w:ascii="Times New Roman"/>
          <w:b w:val="false"/>
          <w:i w:val="false"/>
          <w:color w:val="000000"/>
          <w:sz w:val="28"/>
        </w:rPr>
        <w:t>
      Избирательный участок № 221</w:t>
      </w:r>
    </w:p>
    <w:bookmarkEnd w:id="12"/>
    <w:p>
      <w:pPr>
        <w:spacing w:after="0"/>
        <w:ind w:left="0"/>
        <w:jc w:val="both"/>
      </w:pPr>
      <w:r>
        <w:rPr>
          <w:rFonts w:ascii="Times New Roman"/>
          <w:b w:val="false"/>
          <w:i w:val="false"/>
          <w:color w:val="000000"/>
          <w:sz w:val="28"/>
        </w:rPr>
        <w:t>
      В границах села Горняк.</w:t>
      </w:r>
    </w:p>
    <w:bookmarkStart w:name="z16" w:id="13"/>
    <w:p>
      <w:pPr>
        <w:spacing w:after="0"/>
        <w:ind w:left="0"/>
        <w:jc w:val="both"/>
      </w:pPr>
      <w:r>
        <w:rPr>
          <w:rFonts w:ascii="Times New Roman"/>
          <w:b w:val="false"/>
          <w:i w:val="false"/>
          <w:color w:val="000000"/>
          <w:sz w:val="28"/>
        </w:rPr>
        <w:t>
      Избирательный участок № 222</w:t>
      </w:r>
    </w:p>
    <w:bookmarkEnd w:id="13"/>
    <w:p>
      <w:pPr>
        <w:spacing w:after="0"/>
        <w:ind w:left="0"/>
        <w:jc w:val="both"/>
      </w:pPr>
      <w:r>
        <w:rPr>
          <w:rFonts w:ascii="Times New Roman"/>
          <w:b w:val="false"/>
          <w:i w:val="false"/>
          <w:color w:val="000000"/>
          <w:sz w:val="28"/>
        </w:rPr>
        <w:t>
      В границах села Карынсалды.</w:t>
      </w:r>
    </w:p>
    <w:bookmarkStart w:name="z17" w:id="14"/>
    <w:p>
      <w:pPr>
        <w:spacing w:after="0"/>
        <w:ind w:left="0"/>
        <w:jc w:val="both"/>
      </w:pPr>
      <w:r>
        <w:rPr>
          <w:rFonts w:ascii="Times New Roman"/>
          <w:b w:val="false"/>
          <w:i w:val="false"/>
          <w:color w:val="000000"/>
          <w:sz w:val="28"/>
        </w:rPr>
        <w:t>
      Избирательный участок № 223</w:t>
      </w:r>
    </w:p>
    <w:bookmarkEnd w:id="14"/>
    <w:p>
      <w:pPr>
        <w:spacing w:after="0"/>
        <w:ind w:left="0"/>
        <w:jc w:val="both"/>
      </w:pPr>
      <w:r>
        <w:rPr>
          <w:rFonts w:ascii="Times New Roman"/>
          <w:b w:val="false"/>
          <w:i w:val="false"/>
          <w:color w:val="000000"/>
          <w:sz w:val="28"/>
        </w:rPr>
        <w:t>
      В границах села Степняк.</w:t>
      </w:r>
    </w:p>
    <w:bookmarkStart w:name="z18" w:id="15"/>
    <w:p>
      <w:pPr>
        <w:spacing w:after="0"/>
        <w:ind w:left="0"/>
        <w:jc w:val="both"/>
      </w:pPr>
      <w:r>
        <w:rPr>
          <w:rFonts w:ascii="Times New Roman"/>
          <w:b w:val="false"/>
          <w:i w:val="false"/>
          <w:color w:val="000000"/>
          <w:sz w:val="28"/>
        </w:rPr>
        <w:t>
      Избирательный участок № 224</w:t>
      </w:r>
    </w:p>
    <w:bookmarkEnd w:id="15"/>
    <w:p>
      <w:pPr>
        <w:spacing w:after="0"/>
        <w:ind w:left="0"/>
        <w:jc w:val="both"/>
      </w:pPr>
      <w:r>
        <w:rPr>
          <w:rFonts w:ascii="Times New Roman"/>
          <w:b w:val="false"/>
          <w:i w:val="false"/>
          <w:color w:val="000000"/>
          <w:sz w:val="28"/>
        </w:rPr>
        <w:t>
      В границах села Жанатурмыс.</w:t>
      </w:r>
    </w:p>
    <w:bookmarkStart w:name="z19" w:id="16"/>
    <w:p>
      <w:pPr>
        <w:spacing w:after="0"/>
        <w:ind w:left="0"/>
        <w:jc w:val="both"/>
      </w:pPr>
      <w:r>
        <w:rPr>
          <w:rFonts w:ascii="Times New Roman"/>
          <w:b w:val="false"/>
          <w:i w:val="false"/>
          <w:color w:val="000000"/>
          <w:sz w:val="28"/>
        </w:rPr>
        <w:t>
      Избирательный участок № 225</w:t>
      </w:r>
    </w:p>
    <w:bookmarkEnd w:id="16"/>
    <w:p>
      <w:pPr>
        <w:spacing w:after="0"/>
        <w:ind w:left="0"/>
        <w:jc w:val="both"/>
      </w:pPr>
      <w:r>
        <w:rPr>
          <w:rFonts w:ascii="Times New Roman"/>
          <w:b w:val="false"/>
          <w:i w:val="false"/>
          <w:color w:val="000000"/>
          <w:sz w:val="28"/>
        </w:rPr>
        <w:t>
      В границах села Уштогай.</w:t>
      </w:r>
    </w:p>
    <w:bookmarkStart w:name="z20" w:id="17"/>
    <w:p>
      <w:pPr>
        <w:spacing w:after="0"/>
        <w:ind w:left="0"/>
        <w:jc w:val="both"/>
      </w:pPr>
      <w:r>
        <w:rPr>
          <w:rFonts w:ascii="Times New Roman"/>
          <w:b w:val="false"/>
          <w:i w:val="false"/>
          <w:color w:val="000000"/>
          <w:sz w:val="28"/>
        </w:rPr>
        <w:t>
      Избирательный участок № 226</w:t>
      </w:r>
    </w:p>
    <w:bookmarkEnd w:id="17"/>
    <w:p>
      <w:pPr>
        <w:spacing w:after="0"/>
        <w:ind w:left="0"/>
        <w:jc w:val="both"/>
      </w:pPr>
      <w:r>
        <w:rPr>
          <w:rFonts w:ascii="Times New Roman"/>
          <w:b w:val="false"/>
          <w:i w:val="false"/>
          <w:color w:val="000000"/>
          <w:sz w:val="28"/>
        </w:rPr>
        <w:t>
      В границах села Аксай.</w:t>
      </w:r>
    </w:p>
    <w:bookmarkStart w:name="z21" w:id="18"/>
    <w:p>
      <w:pPr>
        <w:spacing w:after="0"/>
        <w:ind w:left="0"/>
        <w:jc w:val="both"/>
      </w:pPr>
      <w:r>
        <w:rPr>
          <w:rFonts w:ascii="Times New Roman"/>
          <w:b w:val="false"/>
          <w:i w:val="false"/>
          <w:color w:val="000000"/>
          <w:sz w:val="28"/>
        </w:rPr>
        <w:t>
      Избирательный участок № 227</w:t>
      </w:r>
    </w:p>
    <w:bookmarkEnd w:id="18"/>
    <w:p>
      <w:pPr>
        <w:spacing w:after="0"/>
        <w:ind w:left="0"/>
        <w:jc w:val="both"/>
      </w:pPr>
      <w:r>
        <w:rPr>
          <w:rFonts w:ascii="Times New Roman"/>
          <w:b w:val="false"/>
          <w:i w:val="false"/>
          <w:color w:val="000000"/>
          <w:sz w:val="28"/>
        </w:rPr>
        <w:t>
      В границах села Амангельды: улицы А. Дуйсенбина, 35, 37, 39, 41,42, 43, 44, 45, 47, 49, 52, 54, 56, 57, 58, 60, 61, 62, 63, 64, 65, 66, 68, 70, А.Байтурсынова 1, 2, 4, 6, 7, 8, 10, 12, 13, 14, 20, 22, 24, 26, 30, 36. М. Дулатова 36, 37, 38, 41, 44, 45,46, 47, 48, 49, 50, 52, 53, 54, 55, 56, 58, 59, 60, 62, 65, 66,69, 70,74,76 Торгай 2, 4, 6, 7, 8, 9, 10, 11, 12, 13, 14, 20, Гордеева  3, 4, 5, 6, 7, 8, 9, 10, 11, 12, 13, 14, 20, Жалдама 31, 35, 37, 39, 43, 45, 49, 76, Матибай акына 8, 10, 12, 14,15, 16, 17, 18, 19, 20, 22, 24, 26, 28, Сейдахмет акына 12, 16, 18, 20, 26, 28, 31, 39, 41, Ещанова 2, 4, 6, 8, 25, 27, 29, 31, 33, 35, 39, Д. Божманова 2, 6, 10, 12, 16, 20, 22, 23, 24, 28, 30, 32, 37.</w:t>
      </w:r>
    </w:p>
    <w:bookmarkStart w:name="z22" w:id="19"/>
    <w:p>
      <w:pPr>
        <w:spacing w:after="0"/>
        <w:ind w:left="0"/>
        <w:jc w:val="both"/>
      </w:pPr>
      <w:r>
        <w:rPr>
          <w:rFonts w:ascii="Times New Roman"/>
          <w:b w:val="false"/>
          <w:i w:val="false"/>
          <w:color w:val="000000"/>
          <w:sz w:val="28"/>
        </w:rPr>
        <w:t>
      Избирательный участок № 228</w:t>
      </w:r>
    </w:p>
    <w:bookmarkEnd w:id="19"/>
    <w:p>
      <w:pPr>
        <w:spacing w:after="0"/>
        <w:ind w:left="0"/>
        <w:jc w:val="both"/>
      </w:pPr>
      <w:r>
        <w:rPr>
          <w:rFonts w:ascii="Times New Roman"/>
          <w:b w:val="false"/>
          <w:i w:val="false"/>
          <w:color w:val="000000"/>
          <w:sz w:val="28"/>
        </w:rPr>
        <w:t>
      В границах села Амангельды: улицы Наурыз, 1, 2, 3, 4, 5, 6, 7, 8, 9, 10, 11, 12, 14, 16, 18, 20, Абая 1, 2, 3, 4, 5, 6, 7, 8, 9, 10, 11, 13, 14, Сатыбалдина 2, 3, 4, 5, 7, 9, 11, 13, 14, Б. Майлина 1, 2, 3, 4, 5, 6, 7, 8, 9, 10,11, 21, М. Ауезов 1, 2, 3, 4, 5, 6, 7 Б. Байкадамова 1, 2, 3, 4, 5, 6, 7, 8, 9, 10, 11, 12, 13, 15, 17, 18, 19, 21, 23, 25, М. Маметовой 14, 18, 19 М. Дулатова 1, 2, 3, 5, 6, 7, 8, 9, 14, 16, А. Дуйсенбина 1, 3, 5, 6, 7, 8, 9, 10, 11, 12, 13, 15, 17, 19, 20 Н. Ахметбекова 1, 2, 3, 4, 5, 6, 7, 8, 9, 10, 11, 12, 13, 14, 15, 16, 17, 18, 19, 20, 21, 22, 23, 24, 25, 26, Жалдама 1, 3, 5, 7,8, 15, 19 Сейдахмет акына 1, 3, 5, 7, 8.</w:t>
      </w:r>
    </w:p>
    <w:bookmarkStart w:name="z23" w:id="20"/>
    <w:p>
      <w:pPr>
        <w:spacing w:after="0"/>
        <w:ind w:left="0"/>
        <w:jc w:val="both"/>
      </w:pPr>
      <w:r>
        <w:rPr>
          <w:rFonts w:ascii="Times New Roman"/>
          <w:b w:val="false"/>
          <w:i w:val="false"/>
          <w:color w:val="000000"/>
          <w:sz w:val="28"/>
        </w:rPr>
        <w:t>
      Избирательный участок № 229</w:t>
      </w:r>
    </w:p>
    <w:bookmarkEnd w:id="20"/>
    <w:p>
      <w:pPr>
        <w:spacing w:after="0"/>
        <w:ind w:left="0"/>
        <w:jc w:val="both"/>
      </w:pPr>
      <w:r>
        <w:rPr>
          <w:rFonts w:ascii="Times New Roman"/>
          <w:b w:val="false"/>
          <w:i w:val="false"/>
          <w:color w:val="000000"/>
          <w:sz w:val="28"/>
        </w:rPr>
        <w:t>
      В границах села Амангельды: улицы М. Маметова, 16, 21, 22, 24, 26, 29, 31, 32, 34, 35, 37, 39, 41, 43, 45, 47, 49, 51, 53,55, 57, С. Мауленова 1, 2, 3, 4, 5, 6, 7, 8, 9, 10, 11, 12, 18, 20, 22, 24, Қасымова 2, 4, 6, 8, 10,Жауке батыра 3, 7, 9, Иман батыра 1, 3, 5, 7, Кошкар батыра 1, 2, 3, 5, 7      Байдаулетова 1, 3, 4, 5, 7, 9, 11, 13, 15, Тойтобе 1, 2, 3, 4, 7, 8, 9, 10, 11, 13, 15, 17, 19, 21, 23, 25, 27, 29, 31, 35, 37, 39, 41, 43, 45, 47, 49, 51, 52, А. Байтурсынова 43, 45, 47, 51, 53, 54, 55, 56, 58, 59, 61, 63, 65, 67, 74, Бодамбаева 1, 2, 3, 4, 5, 6, 7, 8, 9, 10, 11, 12, 13, 14, 15, 16, 17, 18, 19, 21, 25, Дауылбаева 1, 2, 3, 4, 5, 6, 7, 8, 9, 10, 11, 12.</w:t>
      </w:r>
    </w:p>
    <w:bookmarkStart w:name="z24" w:id="21"/>
    <w:p>
      <w:pPr>
        <w:spacing w:after="0"/>
        <w:ind w:left="0"/>
        <w:jc w:val="both"/>
      </w:pPr>
      <w:r>
        <w:rPr>
          <w:rFonts w:ascii="Times New Roman"/>
          <w:b w:val="false"/>
          <w:i w:val="false"/>
          <w:color w:val="000000"/>
          <w:sz w:val="28"/>
        </w:rPr>
        <w:t>
      Избирательный участок № 230</w:t>
      </w:r>
    </w:p>
    <w:bookmarkEnd w:id="21"/>
    <w:p>
      <w:pPr>
        <w:spacing w:after="0"/>
        <w:ind w:left="0"/>
        <w:jc w:val="both"/>
      </w:pPr>
      <w:r>
        <w:rPr>
          <w:rFonts w:ascii="Times New Roman"/>
          <w:b w:val="false"/>
          <w:i w:val="false"/>
          <w:color w:val="000000"/>
          <w:sz w:val="28"/>
        </w:rPr>
        <w:t>
      В границах села Амангельды: улицы Д. Божманова 1, 4, 7, 9, 11, 13, 21, 23, 25, 27, 29, 31, 33, 35, 39, 41, 42, 43, 44, 45, 46, 48, 69, 72, С. Мауленова 17, 19, 21, 23, 25, 27, 29, 30, 32, 33, 34, 36, 37, 38, 39, 40, 42, 43, 44, 46, 48, 50, 52, 54, 56, 58, 60, 62, 64, 70, 72, 74, 78, Ермаганбетова 1, 2, 3, 4, 6, 7, 8, 9, 10, 11, 13, 15, 17, 19, 21, А. Нурманова 3, 4, 5, 6, 7, 8, 9, 10, 11, 12, 13, 14, 15, 16, 17, 18, 19, 20, 22, 24 26, 28, 30, 32, Кейки батыра 1, 2, 4, 5, 6, 7, 8, 9, 10, 12, 13, 15, 17, 19, 21, 23, 25, 27, 29, 35, 37, 39, 41, 43, Ш. Уалиханова 2, 4, 5, 6, 7, 8, 9, 10, 11, 12, 13, 14, 15, 16, 17, 18, С. Сейфуллина 1, 2, 3, 4, 5, 6, 7, 8, 10, 11, 12, 13, 14, 15, 16, 17, 18.</w:t>
      </w:r>
    </w:p>
    <w:bookmarkStart w:name="z25" w:id="22"/>
    <w:p>
      <w:pPr>
        <w:spacing w:after="0"/>
        <w:ind w:left="0"/>
        <w:jc w:val="both"/>
      </w:pPr>
      <w:r>
        <w:rPr>
          <w:rFonts w:ascii="Times New Roman"/>
          <w:b w:val="false"/>
          <w:i w:val="false"/>
          <w:color w:val="000000"/>
          <w:sz w:val="28"/>
        </w:rPr>
        <w:t>
      Избирательный участок № 231</w:t>
      </w:r>
    </w:p>
    <w:bookmarkEnd w:id="22"/>
    <w:p>
      <w:pPr>
        <w:spacing w:after="0"/>
        <w:ind w:left="0"/>
        <w:jc w:val="both"/>
      </w:pPr>
      <w:r>
        <w:rPr>
          <w:rFonts w:ascii="Times New Roman"/>
          <w:b w:val="false"/>
          <w:i w:val="false"/>
          <w:color w:val="000000"/>
          <w:sz w:val="28"/>
        </w:rPr>
        <w:t>
      В границах села Есир.</w:t>
      </w:r>
    </w:p>
    <w:bookmarkStart w:name="z26" w:id="23"/>
    <w:p>
      <w:pPr>
        <w:spacing w:after="0"/>
        <w:ind w:left="0"/>
        <w:jc w:val="both"/>
      </w:pPr>
      <w:r>
        <w:rPr>
          <w:rFonts w:ascii="Times New Roman"/>
          <w:b w:val="false"/>
          <w:i w:val="false"/>
          <w:color w:val="000000"/>
          <w:sz w:val="28"/>
        </w:rPr>
        <w:t>
      Избирательный участок № 232</w:t>
      </w:r>
    </w:p>
    <w:bookmarkEnd w:id="23"/>
    <w:p>
      <w:pPr>
        <w:spacing w:after="0"/>
        <w:ind w:left="0"/>
        <w:jc w:val="both"/>
      </w:pPr>
      <w:r>
        <w:rPr>
          <w:rFonts w:ascii="Times New Roman"/>
          <w:b w:val="false"/>
          <w:i w:val="false"/>
          <w:color w:val="000000"/>
          <w:sz w:val="28"/>
        </w:rPr>
        <w:t>
      В границах села Кемер.</w:t>
      </w:r>
    </w:p>
    <w:bookmarkStart w:name="z27" w:id="24"/>
    <w:p>
      <w:pPr>
        <w:spacing w:after="0"/>
        <w:ind w:left="0"/>
        <w:jc w:val="both"/>
      </w:pPr>
      <w:r>
        <w:rPr>
          <w:rFonts w:ascii="Times New Roman"/>
          <w:b w:val="false"/>
          <w:i w:val="false"/>
          <w:color w:val="000000"/>
          <w:sz w:val="28"/>
        </w:rPr>
        <w:t>
      Избирательный участок № 233</w:t>
      </w:r>
    </w:p>
    <w:bookmarkEnd w:id="24"/>
    <w:p>
      <w:pPr>
        <w:spacing w:after="0"/>
        <w:ind w:left="0"/>
        <w:jc w:val="both"/>
      </w:pPr>
      <w:r>
        <w:rPr>
          <w:rFonts w:ascii="Times New Roman"/>
          <w:b w:val="false"/>
          <w:i w:val="false"/>
          <w:color w:val="000000"/>
          <w:sz w:val="28"/>
        </w:rPr>
        <w:t>
      В границах села Когалыколь.</w:t>
      </w:r>
    </w:p>
    <w:bookmarkStart w:name="z28" w:id="25"/>
    <w:p>
      <w:pPr>
        <w:spacing w:after="0"/>
        <w:ind w:left="0"/>
        <w:jc w:val="both"/>
      </w:pPr>
      <w:r>
        <w:rPr>
          <w:rFonts w:ascii="Times New Roman"/>
          <w:b w:val="false"/>
          <w:i w:val="false"/>
          <w:color w:val="000000"/>
          <w:sz w:val="28"/>
        </w:rPr>
        <w:t>
      Избирательный участок № 234</w:t>
      </w:r>
    </w:p>
    <w:bookmarkEnd w:id="25"/>
    <w:p>
      <w:pPr>
        <w:spacing w:after="0"/>
        <w:ind w:left="0"/>
        <w:jc w:val="both"/>
      </w:pPr>
      <w:r>
        <w:rPr>
          <w:rFonts w:ascii="Times New Roman"/>
          <w:b w:val="false"/>
          <w:i w:val="false"/>
          <w:color w:val="000000"/>
          <w:sz w:val="28"/>
        </w:rPr>
        <w:t>
      В границах села Аккиси.</w:t>
      </w:r>
    </w:p>
    <w:bookmarkStart w:name="z29" w:id="26"/>
    <w:p>
      <w:pPr>
        <w:spacing w:after="0"/>
        <w:ind w:left="0"/>
        <w:jc w:val="both"/>
      </w:pPr>
      <w:r>
        <w:rPr>
          <w:rFonts w:ascii="Times New Roman"/>
          <w:b w:val="false"/>
          <w:i w:val="false"/>
          <w:color w:val="000000"/>
          <w:sz w:val="28"/>
        </w:rPr>
        <w:t>
      Избирательный участок № 235</w:t>
      </w:r>
    </w:p>
    <w:bookmarkEnd w:id="26"/>
    <w:p>
      <w:pPr>
        <w:spacing w:after="0"/>
        <w:ind w:left="0"/>
        <w:jc w:val="both"/>
      </w:pPr>
      <w:r>
        <w:rPr>
          <w:rFonts w:ascii="Times New Roman"/>
          <w:b w:val="false"/>
          <w:i w:val="false"/>
          <w:color w:val="000000"/>
          <w:sz w:val="28"/>
        </w:rPr>
        <w:t>
      В границах села Карасу.</w:t>
      </w:r>
    </w:p>
    <w:bookmarkStart w:name="z30" w:id="27"/>
    <w:p>
      <w:pPr>
        <w:spacing w:after="0"/>
        <w:ind w:left="0"/>
        <w:jc w:val="both"/>
      </w:pPr>
      <w:r>
        <w:rPr>
          <w:rFonts w:ascii="Times New Roman"/>
          <w:b w:val="false"/>
          <w:i w:val="false"/>
          <w:color w:val="000000"/>
          <w:sz w:val="28"/>
        </w:rPr>
        <w:t>
      Избирательный участок № 236</w:t>
      </w:r>
    </w:p>
    <w:bookmarkEnd w:id="27"/>
    <w:p>
      <w:pPr>
        <w:spacing w:after="0"/>
        <w:ind w:left="0"/>
        <w:jc w:val="both"/>
      </w:pPr>
      <w:r>
        <w:rPr>
          <w:rFonts w:ascii="Times New Roman"/>
          <w:b w:val="false"/>
          <w:i w:val="false"/>
          <w:color w:val="000000"/>
          <w:sz w:val="28"/>
        </w:rPr>
        <w:t>
      В границах села Агайдар.</w:t>
      </w:r>
    </w:p>
    <w:bookmarkStart w:name="z31" w:id="28"/>
    <w:p>
      <w:pPr>
        <w:spacing w:after="0"/>
        <w:ind w:left="0"/>
        <w:jc w:val="both"/>
      </w:pPr>
      <w:r>
        <w:rPr>
          <w:rFonts w:ascii="Times New Roman"/>
          <w:b w:val="false"/>
          <w:i w:val="false"/>
          <w:color w:val="000000"/>
          <w:sz w:val="28"/>
        </w:rPr>
        <w:t>
      Избирательный участок № 237</w:t>
      </w:r>
    </w:p>
    <w:bookmarkEnd w:id="28"/>
    <w:p>
      <w:pPr>
        <w:spacing w:after="0"/>
        <w:ind w:left="0"/>
        <w:jc w:val="both"/>
      </w:pPr>
      <w:r>
        <w:rPr>
          <w:rFonts w:ascii="Times New Roman"/>
          <w:b w:val="false"/>
          <w:i w:val="false"/>
          <w:color w:val="000000"/>
          <w:sz w:val="28"/>
        </w:rPr>
        <w:t>
      В границах села С. Есенбаева.</w:t>
      </w:r>
    </w:p>
    <w:bookmarkStart w:name="z32" w:id="29"/>
    <w:p>
      <w:pPr>
        <w:spacing w:after="0"/>
        <w:ind w:left="0"/>
        <w:jc w:val="both"/>
      </w:pPr>
      <w:r>
        <w:rPr>
          <w:rFonts w:ascii="Times New Roman"/>
          <w:b w:val="false"/>
          <w:i w:val="false"/>
          <w:color w:val="000000"/>
          <w:sz w:val="28"/>
        </w:rPr>
        <w:t>
      Избирательный участок № 238</w:t>
      </w:r>
    </w:p>
    <w:bookmarkEnd w:id="29"/>
    <w:p>
      <w:pPr>
        <w:spacing w:after="0"/>
        <w:ind w:left="0"/>
        <w:jc w:val="both"/>
      </w:pPr>
      <w:r>
        <w:rPr>
          <w:rFonts w:ascii="Times New Roman"/>
          <w:b w:val="false"/>
          <w:i w:val="false"/>
          <w:color w:val="000000"/>
          <w:sz w:val="28"/>
        </w:rPr>
        <w:t>
      В границах села А. Сыздыкова</w:t>
      </w:r>
    </w:p>
    <w:bookmarkStart w:name="z33" w:id="30"/>
    <w:p>
      <w:pPr>
        <w:spacing w:after="0"/>
        <w:ind w:left="0"/>
        <w:jc w:val="both"/>
      </w:pPr>
      <w:r>
        <w:rPr>
          <w:rFonts w:ascii="Times New Roman"/>
          <w:b w:val="false"/>
          <w:i w:val="false"/>
          <w:color w:val="000000"/>
          <w:sz w:val="28"/>
        </w:rPr>
        <w:t>
      Избирательный участок № 239</w:t>
      </w:r>
    </w:p>
    <w:bookmarkEnd w:id="30"/>
    <w:p>
      <w:pPr>
        <w:spacing w:after="0"/>
        <w:ind w:left="0"/>
        <w:jc w:val="both"/>
      </w:pPr>
      <w:r>
        <w:rPr>
          <w:rFonts w:ascii="Times New Roman"/>
          <w:b w:val="false"/>
          <w:i w:val="false"/>
          <w:color w:val="000000"/>
          <w:sz w:val="28"/>
        </w:rPr>
        <w:t>
      В границах сел Урпек и Карашатобе.</w:t>
      </w:r>
    </w:p>
    <w:bookmarkStart w:name="z34" w:id="31"/>
    <w:p>
      <w:pPr>
        <w:spacing w:after="0"/>
        <w:ind w:left="0"/>
        <w:jc w:val="both"/>
      </w:pPr>
      <w:r>
        <w:rPr>
          <w:rFonts w:ascii="Times New Roman"/>
          <w:b w:val="false"/>
          <w:i w:val="false"/>
          <w:color w:val="000000"/>
          <w:sz w:val="28"/>
        </w:rPr>
        <w:t>
      Избирательный участок № 240</w:t>
      </w:r>
    </w:p>
    <w:bookmarkEnd w:id="31"/>
    <w:p>
      <w:pPr>
        <w:spacing w:after="0"/>
        <w:ind w:left="0"/>
        <w:jc w:val="both"/>
      </w:pPr>
      <w:r>
        <w:rPr>
          <w:rFonts w:ascii="Times New Roman"/>
          <w:b w:val="false"/>
          <w:i w:val="false"/>
          <w:color w:val="000000"/>
          <w:sz w:val="28"/>
        </w:rPr>
        <w:t>
      В границах села Агаштыколь.</w:t>
      </w:r>
    </w:p>
    <w:bookmarkStart w:name="z35" w:id="32"/>
    <w:p>
      <w:pPr>
        <w:spacing w:after="0"/>
        <w:ind w:left="0"/>
        <w:jc w:val="both"/>
      </w:pPr>
      <w:r>
        <w:rPr>
          <w:rFonts w:ascii="Times New Roman"/>
          <w:b w:val="false"/>
          <w:i w:val="false"/>
          <w:color w:val="000000"/>
          <w:sz w:val="28"/>
        </w:rPr>
        <w:t>
      Избирательный участок № 241</w:t>
      </w:r>
    </w:p>
    <w:bookmarkEnd w:id="32"/>
    <w:p>
      <w:pPr>
        <w:spacing w:after="0"/>
        <w:ind w:left="0"/>
        <w:jc w:val="both"/>
      </w:pPr>
      <w:r>
        <w:rPr>
          <w:rFonts w:ascii="Times New Roman"/>
          <w:b w:val="false"/>
          <w:i w:val="false"/>
          <w:color w:val="000000"/>
          <w:sz w:val="28"/>
        </w:rPr>
        <w:t>
      В границах села Косжан.</w:t>
      </w:r>
    </w:p>
    <w:bookmarkStart w:name="z36" w:id="33"/>
    <w:p>
      <w:pPr>
        <w:spacing w:after="0"/>
        <w:ind w:left="0"/>
        <w:jc w:val="both"/>
      </w:pPr>
      <w:r>
        <w:rPr>
          <w:rFonts w:ascii="Times New Roman"/>
          <w:b w:val="false"/>
          <w:i w:val="false"/>
          <w:color w:val="000000"/>
          <w:sz w:val="28"/>
        </w:rPr>
        <w:t>
      Избирательный участок № 242</w:t>
      </w:r>
    </w:p>
    <w:bookmarkEnd w:id="33"/>
    <w:p>
      <w:pPr>
        <w:spacing w:after="0"/>
        <w:ind w:left="0"/>
        <w:jc w:val="both"/>
      </w:pPr>
      <w:r>
        <w:rPr>
          <w:rFonts w:ascii="Times New Roman"/>
          <w:b w:val="false"/>
          <w:i w:val="false"/>
          <w:color w:val="000000"/>
          <w:sz w:val="28"/>
        </w:rPr>
        <w:t>
      В границах села Кабырга.</w:t>
      </w:r>
    </w:p>
    <w:bookmarkStart w:name="z37" w:id="34"/>
    <w:p>
      <w:pPr>
        <w:spacing w:after="0"/>
        <w:ind w:left="0"/>
        <w:jc w:val="both"/>
      </w:pPr>
      <w:r>
        <w:rPr>
          <w:rFonts w:ascii="Times New Roman"/>
          <w:b w:val="false"/>
          <w:i w:val="false"/>
          <w:color w:val="000000"/>
          <w:sz w:val="28"/>
        </w:rPr>
        <w:t>
      Избирательный участок № 243</w:t>
      </w:r>
    </w:p>
    <w:bookmarkEnd w:id="34"/>
    <w:p>
      <w:pPr>
        <w:spacing w:after="0"/>
        <w:ind w:left="0"/>
        <w:jc w:val="both"/>
      </w:pPr>
      <w:r>
        <w:rPr>
          <w:rFonts w:ascii="Times New Roman"/>
          <w:b w:val="false"/>
          <w:i w:val="false"/>
          <w:color w:val="000000"/>
          <w:sz w:val="28"/>
        </w:rPr>
        <w:t>
      В граница села Жанатай.</w:t>
      </w:r>
    </w:p>
    <w:bookmarkStart w:name="z38" w:id="35"/>
    <w:p>
      <w:pPr>
        <w:spacing w:after="0"/>
        <w:ind w:left="0"/>
        <w:jc w:val="both"/>
      </w:pPr>
      <w:r>
        <w:rPr>
          <w:rFonts w:ascii="Times New Roman"/>
          <w:b w:val="false"/>
          <w:i w:val="false"/>
          <w:color w:val="000000"/>
          <w:sz w:val="28"/>
        </w:rPr>
        <w:t>
      Избирательный участок № 244</w:t>
      </w:r>
    </w:p>
    <w:bookmarkEnd w:id="35"/>
    <w:p>
      <w:pPr>
        <w:spacing w:after="0"/>
        <w:ind w:left="0"/>
        <w:jc w:val="both"/>
      </w:pPr>
      <w:r>
        <w:rPr>
          <w:rFonts w:ascii="Times New Roman"/>
          <w:b w:val="false"/>
          <w:i w:val="false"/>
          <w:color w:val="000000"/>
          <w:sz w:val="28"/>
        </w:rPr>
        <w:t>
      В границах села Байгабыл.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