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069c" w14:textId="2930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Амангельдинского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9 апреля 2014 года № 230. Зарегистрировано Департаментом юстиции Костанайской области 6 мая 2014 года № 4682. Утратило силу решением маслихата Амангельдинского района Костанайской области от 18 мая 2017 года № 120</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Амангельдинского района Костанайской области от 18.05.2017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Амангельдинский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Амангельдинского районного маслихата.</w:t>
      </w:r>
    </w:p>
    <w:bookmarkEnd w:id="1"/>
    <w:bookmarkStart w:name="z3" w:id="2"/>
    <w:p>
      <w:pPr>
        <w:spacing w:after="0"/>
        <w:ind w:left="0"/>
        <w:jc w:val="both"/>
      </w:pPr>
      <w:r>
        <w:rPr>
          <w:rFonts w:ascii="Times New Roman"/>
          <w:b w:val="false"/>
          <w:i w:val="false"/>
          <w:color w:val="000000"/>
          <w:sz w:val="28"/>
        </w:rPr>
        <w:t>
      2. Настоящий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внеочередной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Саматов 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9 апреля 2014 года № 230</w:t>
            </w:r>
          </w:p>
        </w:tc>
      </w:tr>
    </w:tbl>
    <w:p>
      <w:pPr>
        <w:spacing w:after="0"/>
        <w:ind w:left="0"/>
        <w:jc w:val="left"/>
      </w:pPr>
      <w:r>
        <w:rPr>
          <w:rFonts w:ascii="Times New Roman"/>
          <w:b/>
          <w:i w:val="false"/>
          <w:color w:val="000000"/>
        </w:rPr>
        <w:t xml:space="preserve"> Регламент Амангельдинского районного маслихата</w:t>
      </w:r>
    </w:p>
    <w:bookmarkStart w:name="z5"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xml:space="preserve">
      1. Настоящее Регламент Амангельдинского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и устанавливает порядок проведения сессий Амангельдинского районного маслихата (далее районный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Start w:name="z6" w:id="4"/>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Амангельдинского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4"/>
    <w:bookmarkStart w:name="z7" w:id="5"/>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5"/>
    <w:bookmarkStart w:name="z8" w:id="6"/>
    <w:p>
      <w:pPr>
        <w:spacing w:after="0"/>
        <w:ind w:left="0"/>
        <w:jc w:val="left"/>
      </w:pPr>
      <w:r>
        <w:rPr>
          <w:rFonts w:ascii="Times New Roman"/>
          <w:b/>
          <w:i w:val="false"/>
          <w:color w:val="000000"/>
        </w:rPr>
        <w:t xml:space="preserve"> 2. Порядок проведения сессии маслихата 2.1. Сессии маслихата</w:t>
      </w:r>
    </w:p>
    <w:bookmarkEnd w:id="6"/>
    <w:bookmarkStart w:name="z9" w:id="7"/>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7"/>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0" w:id="8"/>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8"/>
    <w:bookmarkStart w:name="z11" w:id="9"/>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9"/>
    <w:bookmarkStart w:name="z12" w:id="10"/>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0"/>
    <w:bookmarkStart w:name="z13" w:id="11"/>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1"/>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4" w:id="12"/>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5" w:id="13"/>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3"/>
    <w:bookmarkStart w:name="z16" w:id="14"/>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Амангельдинского района.</w:t>
      </w:r>
    </w:p>
    <w:bookmarkEnd w:id="14"/>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17" w:id="15"/>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Амангельдинского района.</w:t>
      </w:r>
    </w:p>
    <w:bookmarkEnd w:id="15"/>
    <w:bookmarkStart w:name="z18" w:id="16"/>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6"/>
    <w:bookmarkStart w:name="z19" w:id="17"/>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7"/>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0" w:id="18"/>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18"/>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1" w:id="19"/>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19"/>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2" w:id="20"/>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3" w:id="21"/>
    <w:p>
      <w:pPr>
        <w:spacing w:after="0"/>
        <w:ind w:left="0"/>
        <w:jc w:val="left"/>
      </w:pPr>
      <w:r>
        <w:rPr>
          <w:rFonts w:ascii="Times New Roman"/>
          <w:b/>
          <w:i w:val="false"/>
          <w:color w:val="000000"/>
        </w:rPr>
        <w:t xml:space="preserve"> 2.2. Порядок принятия актов маслихата</w:t>
      </w:r>
    </w:p>
    <w:bookmarkEnd w:id="21"/>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Start w:name="z24" w:id="22"/>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25" w:id="23"/>
    <w:p>
      <w:pPr>
        <w:spacing w:after="0"/>
        <w:ind w:left="0"/>
        <w:jc w:val="both"/>
      </w:pPr>
      <w:r>
        <w:rPr>
          <w:rFonts w:ascii="Times New Roman"/>
          <w:b w:val="false"/>
          <w:i w:val="false"/>
          <w:color w:val="000000"/>
          <w:sz w:val="28"/>
        </w:rPr>
        <w:t>
      20. Решения маслихата, содержащие нормы права, подлежат государственной регистрации территориальными органами Министерства юстиции согласно действующего законадательства Республики Казахстан и опубликованию в установленном законодательством Республики Казахстан порядке.</w:t>
      </w:r>
    </w:p>
    <w:bookmarkEnd w:id="23"/>
    <w:bookmarkStart w:name="z26" w:id="24"/>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4"/>
    <w:bookmarkStart w:name="z27" w:id="25"/>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5"/>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28" w:id="26"/>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6"/>
    <w:bookmarkStart w:name="z29" w:id="27"/>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7"/>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0" w:id="28"/>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следующей последовательности:</w:t>
      </w:r>
    </w:p>
    <w:bookmarkEnd w:id="2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1" w:id="29"/>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29"/>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2" w:id="30"/>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0"/>
    <w:bookmarkStart w:name="z33" w:id="31"/>
    <w:p>
      <w:pPr>
        <w:spacing w:after="0"/>
        <w:ind w:left="0"/>
        <w:jc w:val="both"/>
      </w:pPr>
      <w:r>
        <w:rPr>
          <w:rFonts w:ascii="Times New Roman"/>
          <w:b w:val="false"/>
          <w:i w:val="false"/>
          <w:color w:val="000000"/>
          <w:sz w:val="28"/>
        </w:rPr>
        <w:t>
      28. Проект бюджета Амангельдинского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1"/>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bookmarkStart w:name="z34" w:id="32"/>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2"/>
    <w:bookmarkStart w:name="z35" w:id="33"/>
    <w:p>
      <w:pPr>
        <w:spacing w:after="0"/>
        <w:ind w:left="0"/>
        <w:jc w:val="both"/>
      </w:pPr>
      <w:r>
        <w:rPr>
          <w:rFonts w:ascii="Times New Roman"/>
          <w:b w:val="false"/>
          <w:i w:val="false"/>
          <w:color w:val="000000"/>
          <w:sz w:val="28"/>
        </w:rPr>
        <w:t>
      30. При уточнении бюджета Амангельдинского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3"/>
    <w:bookmarkStart w:name="z36" w:id="34"/>
    <w:p>
      <w:pPr>
        <w:spacing w:after="0"/>
        <w:ind w:left="0"/>
        <w:jc w:val="left"/>
      </w:pPr>
      <w:r>
        <w:rPr>
          <w:rFonts w:ascii="Times New Roman"/>
          <w:b/>
          <w:i w:val="false"/>
          <w:color w:val="000000"/>
        </w:rPr>
        <w:t xml:space="preserve"> 3. Порядок заслушивания отчетов</w:t>
      </w:r>
    </w:p>
    <w:bookmarkEnd w:id="34"/>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Амангельдинского района.</w:t>
      </w:r>
    </w:p>
    <w:bookmarkStart w:name="z37" w:id="35"/>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35"/>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38" w:id="36"/>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36"/>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39" w:id="37"/>
    <w:p>
      <w:pPr>
        <w:spacing w:after="0"/>
        <w:ind w:left="0"/>
        <w:jc w:val="both"/>
      </w:pPr>
      <w:r>
        <w:rPr>
          <w:rFonts w:ascii="Times New Roman"/>
          <w:b w:val="false"/>
          <w:i w:val="false"/>
          <w:color w:val="000000"/>
          <w:sz w:val="28"/>
        </w:rPr>
        <w:t>
      34. Отчет ревизионной комисси области об исполнении бюджета рассматриваются районным маслихатом ежегодно.</w:t>
      </w:r>
    </w:p>
    <w:bookmarkEnd w:id="37"/>
    <w:bookmarkStart w:name="z40" w:id="38"/>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38"/>
    <w:p>
      <w:pPr>
        <w:spacing w:after="0"/>
        <w:ind w:left="0"/>
        <w:jc w:val="both"/>
      </w:pPr>
      <w:r>
        <w:rPr>
          <w:rFonts w:ascii="Times New Roman"/>
          <w:b w:val="false"/>
          <w:i w:val="false"/>
          <w:color w:val="000000"/>
          <w:sz w:val="28"/>
        </w:rPr>
        <w:t>
      Отчет маслихата представляется населению сел и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1" w:id="39"/>
    <w:p>
      <w:pPr>
        <w:spacing w:after="0"/>
        <w:ind w:left="0"/>
        <w:jc w:val="left"/>
      </w:pPr>
      <w:r>
        <w:rPr>
          <w:rFonts w:ascii="Times New Roman"/>
          <w:b/>
          <w:i w:val="false"/>
          <w:color w:val="000000"/>
        </w:rPr>
        <w:t xml:space="preserve"> 4. Порядок рассмотрения запросов депутатов</w:t>
      </w:r>
    </w:p>
    <w:bookmarkEnd w:id="39"/>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Start w:name="z42" w:id="40"/>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0"/>
    <w:bookmarkStart w:name="z43" w:id="41"/>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1"/>
    <w:bookmarkStart w:name="z44" w:id="42"/>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2"/>
    <w:bookmarkStart w:name="z45" w:id="43"/>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3"/>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46" w:id="44"/>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 5.1. Председатель сессии маслихата</w:t>
      </w:r>
    </w:p>
    <w:bookmarkEnd w:id="44"/>
    <w:bookmarkStart w:name="z47" w:id="45"/>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4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48" w:id="46"/>
    <w:p>
      <w:pPr>
        <w:spacing w:after="0"/>
        <w:ind w:left="0"/>
        <w:jc w:val="both"/>
      </w:pPr>
      <w:r>
        <w:rPr>
          <w:rFonts w:ascii="Times New Roman"/>
          <w:b w:val="false"/>
          <w:i w:val="false"/>
          <w:color w:val="000000"/>
          <w:sz w:val="28"/>
        </w:rPr>
        <w:t>
      42. Председатель сессии маслихата:</w:t>
      </w:r>
    </w:p>
    <w:bookmarkEnd w:id="46"/>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49" w:id="47"/>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47"/>
    <w:bookmarkStart w:name="z50" w:id="48"/>
    <w:p>
      <w:pPr>
        <w:spacing w:after="0"/>
        <w:ind w:left="0"/>
        <w:jc w:val="left"/>
      </w:pPr>
      <w:r>
        <w:rPr>
          <w:rFonts w:ascii="Times New Roman"/>
          <w:b/>
          <w:i w:val="false"/>
          <w:color w:val="000000"/>
        </w:rPr>
        <w:t xml:space="preserve"> 5.2. Секретарь маслихата</w:t>
      </w:r>
    </w:p>
    <w:bookmarkEnd w:id="48"/>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51" w:id="49"/>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49"/>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2" w:id="50"/>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50"/>
    <w:bookmarkStart w:name="z53" w:id="51"/>
    <w:p>
      <w:pPr>
        <w:spacing w:after="0"/>
        <w:ind w:left="0"/>
        <w:jc w:val="left"/>
      </w:pPr>
      <w:r>
        <w:rPr>
          <w:rFonts w:ascii="Times New Roman"/>
          <w:b/>
          <w:i w:val="false"/>
          <w:color w:val="000000"/>
        </w:rPr>
        <w:t xml:space="preserve"> 5.3. Постоянные и временные комиссии маслихата</w:t>
      </w:r>
    </w:p>
    <w:bookmarkEnd w:id="51"/>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54" w:id="52"/>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52"/>
    <w:bookmarkStart w:name="z55" w:id="53"/>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53"/>
    <w:bookmarkStart w:name="z56" w:id="54"/>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5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57" w:id="55"/>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5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58" w:id="56"/>
    <w:p>
      <w:pPr>
        <w:spacing w:after="0"/>
        <w:ind w:left="0"/>
        <w:jc w:val="left"/>
      </w:pPr>
      <w:r>
        <w:rPr>
          <w:rFonts w:ascii="Times New Roman"/>
          <w:b/>
          <w:i w:val="false"/>
          <w:color w:val="000000"/>
        </w:rPr>
        <w:t xml:space="preserve"> 5.4. Редакционная и счетная комиссия маслихата</w:t>
      </w:r>
    </w:p>
    <w:bookmarkEnd w:id="56"/>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Start w:name="z59" w:id="57"/>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57"/>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60" w:id="58"/>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61" w:id="59"/>
    <w:p>
      <w:pPr>
        <w:spacing w:after="0"/>
        <w:ind w:left="0"/>
        <w:jc w:val="left"/>
      </w:pPr>
      <w:r>
        <w:rPr>
          <w:rFonts w:ascii="Times New Roman"/>
          <w:b/>
          <w:i w:val="false"/>
          <w:color w:val="000000"/>
        </w:rPr>
        <w:t xml:space="preserve"> 5.5. Депутатские объединения в маслихатах</w:t>
      </w:r>
    </w:p>
    <w:bookmarkEnd w:id="59"/>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Start w:name="z62" w:id="60"/>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0"/>
    <w:bookmarkStart w:name="z63" w:id="61"/>
    <w:p>
      <w:pPr>
        <w:spacing w:after="0"/>
        <w:ind w:left="0"/>
        <w:jc w:val="both"/>
      </w:pPr>
      <w:r>
        <w:rPr>
          <w:rFonts w:ascii="Times New Roman"/>
          <w:b w:val="false"/>
          <w:i w:val="false"/>
          <w:color w:val="000000"/>
          <w:sz w:val="28"/>
        </w:rPr>
        <w:t>
      57. Члены депутатских объединений могут:</w:t>
      </w:r>
    </w:p>
    <w:bookmarkEnd w:id="61"/>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64" w:id="6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62"/>
    <w:bookmarkStart w:name="z65" w:id="63"/>
    <w:p>
      <w:pPr>
        <w:spacing w:after="0"/>
        <w:ind w:left="0"/>
        <w:jc w:val="left"/>
      </w:pPr>
      <w:r>
        <w:rPr>
          <w:rFonts w:ascii="Times New Roman"/>
          <w:b/>
          <w:i w:val="false"/>
          <w:color w:val="000000"/>
        </w:rPr>
        <w:t xml:space="preserve"> 6. Депутатская этика</w:t>
      </w:r>
    </w:p>
    <w:bookmarkEnd w:id="63"/>
    <w:p>
      <w:pPr>
        <w:spacing w:after="0"/>
        <w:ind w:left="0"/>
        <w:jc w:val="both"/>
      </w:pPr>
      <w:r>
        <w:rPr>
          <w:rFonts w:ascii="Times New Roman"/>
          <w:b w:val="false"/>
          <w:i w:val="false"/>
          <w:color w:val="000000"/>
          <w:sz w:val="28"/>
        </w:rPr>
        <w:t>
      59.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Start w:name="z66" w:id="64"/>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64"/>
    <w:bookmarkStart w:name="z67" w:id="65"/>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65"/>
    <w:bookmarkStart w:name="z68" w:id="66"/>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66"/>
    <w:bookmarkStart w:name="z69" w:id="67"/>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67"/>
    <w:bookmarkStart w:name="z70" w:id="68"/>
    <w:p>
      <w:pPr>
        <w:spacing w:after="0"/>
        <w:ind w:left="0"/>
        <w:jc w:val="left"/>
      </w:pPr>
      <w:r>
        <w:rPr>
          <w:rFonts w:ascii="Times New Roman"/>
          <w:b/>
          <w:i w:val="false"/>
          <w:color w:val="000000"/>
        </w:rPr>
        <w:t xml:space="preserve"> 7. Организация работы аппарата маслихата</w:t>
      </w:r>
    </w:p>
    <w:bookmarkEnd w:id="68"/>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71" w:id="69"/>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69"/>
    <w:bookmarkStart w:name="z72" w:id="70"/>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70"/>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