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835a5" w14:textId="8b835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начала и завершения посевных работ по видам продукции растениеводства, подлежащим обязательному страхованию в растениеводстве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28 мая 2014 года № 173. Зарегистрировано Департаментом юстиции Костанайской области 23 июня 2014 года № 4869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подпунктом 3) пункта 3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марта 2004 года "Об обязательном страховании в растениеводстве" акимат Амангельдинского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оптимальные сроки начала и завершения посевных работ на территории Амангельдинского района по видам продукции растениеводства, подлежащим обязательному страхованию в растениеводстве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Карбозова Т.Т.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 и распространяется на отношения, возникшие с 15 мая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Ж. Таукенов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мая 2014 года № 173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начала и завершения</w:t>
      </w:r>
      <w:r>
        <w:br/>
      </w:r>
      <w:r>
        <w:rPr>
          <w:rFonts w:ascii="Times New Roman"/>
          <w:b/>
          <w:i w:val="false"/>
          <w:color w:val="000000"/>
        </w:rPr>
        <w:t>
посевных работ на территории Амангельдинского</w:t>
      </w:r>
      <w:r>
        <w:br/>
      </w:r>
      <w:r>
        <w:rPr>
          <w:rFonts w:ascii="Times New Roman"/>
          <w:b/>
          <w:i w:val="false"/>
          <w:color w:val="000000"/>
        </w:rPr>
        <w:t>
района по видам продукции растениеводства,</w:t>
      </w:r>
      <w:r>
        <w:br/>
      </w:r>
      <w:r>
        <w:rPr>
          <w:rFonts w:ascii="Times New Roman"/>
          <w:b/>
          <w:i w:val="false"/>
          <w:color w:val="000000"/>
        </w:rPr>
        <w:t>
подлежащим обязательному страхованию в растениеводстве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4673"/>
        <w:gridCol w:w="571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продукции растениеводства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и завершение посевных работ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(яровые)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5 июня 2014 года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30 мая 2014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