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a90b" w14:textId="9d5a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Уштогайского сельского округа Амангельдинского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мая 2014 года № 246. Зарегистрировано Департаментом юстиции Костанайской области 30 июня 2014 года № 4883. Утратило силу решением маслихата Амангельдинского района Костанайской области от 2 августа 2023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Уштогайского сельского округа Амангельдинского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Уштогайского сельского округа Амангельдинского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Уштогайского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Абдигали Н.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Уштогайского сельского округа Амангельдинского района 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Уштогайского сельского округа Амангельдинского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Уштогай Уштогайского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Степняк Уштогайского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Уштогайского сельского округа Амангельдинского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Уштогайского сельского округа Амангельдинского района Костанайской области (далее - Уштогайский сельский округ).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Уштогайского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Уштогайского сельского округа (далее – аким сельского округа).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Амангельдинского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Уштогайского сельского округа организуется акимом сельского округа.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Уштогайского сельского округа,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Уштогайского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Амангельдинского района.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Уштогайского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Уштогайского сельского округа.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