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3b91" w14:textId="9ea3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Тасты Амангельдинского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20 мая 2014 года № 250. Зарегистрировано Департаментом юстиции Костанайской области 30 июня 2014 года № 4884. Утратило силу решением маслихата Амангельдинского района Костанайской области от 22 мая 2020 года № 385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22.05.2020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Тасты Амангельдинского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Тасты Амангельдинского района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95"/>
        <w:gridCol w:w="1005"/>
      </w:tblGrid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сессии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Ташимов А.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 А.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Тасты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Жумабаева К.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села Тасты Амангельдинского района Костанайской</w:t>
      </w:r>
      <w:r>
        <w:br/>
      </w:r>
      <w:r>
        <w:rPr>
          <w:rFonts w:ascii="Times New Roman"/>
          <w:b/>
          <w:i w:val="false"/>
          <w:color w:val="000000"/>
        </w:rPr>
        <w:t>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4100"/>
        <w:gridCol w:w="5965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Тасты Амангельдинского района Костанайской области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 Амангельдинского района Костанайской области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Тасты Амангельдинского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определяют порядок проведения раздельных сходов местного сообщества жителей села Тасты Амангельдинского района Костанайской области (далее – села Тасты).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улиц (далее - раздельный сход) на территории села Тасты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Тасты (далее - аким села).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Амангельдинского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Тасты организуется акимом села.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Тасты,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Тасты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Амангельдинского района.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Тасты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Тасты.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