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7e7d" w14:textId="a127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Карасуского сельского округа Амангельдинского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20 мая 2014 года № 247. Зарегистрировано Департаментом юстиции Костанайской области 30 июня 2014 года № 4887. Утратило силу решением маслихата Амангельдинского района Костанайской области от 2 августа 2023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Амангельдинского района Костанайской области от 02.08.2023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Карасуского сельского округа Амангельдинского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Карасуского сельского округа Амангельдинского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Ташимов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Саматов 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Карасуского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Молдашов Г.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</w:t>
      </w:r>
      <w:r>
        <w:br/>
      </w:r>
      <w:r>
        <w:rPr>
          <w:rFonts w:ascii="Times New Roman"/>
          <w:b/>
          <w:i w:val="false"/>
          <w:color w:val="000000"/>
        </w:rPr>
        <w:t>Карасуского сельского округа Амангельдинского района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Карасуского сельского округа Амангельдинского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 Карасуского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Агайдар Карасуского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Сат Есенбаева Карасуского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Абу Сыздыкова Карасуского сельского округа Амангельдинского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2014 года № 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Карасуского сельского округа Амангельдинского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сел Карасуского сельского округа Амангельдинского района Костанайской области (далее – Карасуский сельский округ).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Карасуского сельского округа созывается и проводится с целью избрания представителей для участия в сходе местного сообщества.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Карасуского сельского округа (далее - аким сельского округа).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Амангельдинского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Карасуского сельского округа организуется акимом сельского округа.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Карасуского сельского округа,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Карасуского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Амангельдинского района.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Карасуского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Карасуского сельского округа.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