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7052" w14:textId="fbe7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Амантогайского сельского округа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242. Зарегистрировано Департаментом юстиции Костанайской области 30 июня 2014 года № 4888.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Амантогайского сельского округа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Амантогайского сельского округа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Амантогайского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Илиясов Ж.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2014 года № 242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Амантогайского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Амантогайского сельского округа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 Амантогайского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Жалдама Амантогайского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 Амантогайского сельского округа Амангельдинского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 Амантогайского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2014 года № 242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Амантогайского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 Амантогайского сельского округа Амангельдинского района Костанайской области (далее – Амантогайский сельский округ).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Амантогайского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Амантогайского сельского округа (далее – аким сельского округа).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Амантогайского сельского округа организуется акимом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Амантогайского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Амантогайского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Амантогайского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Амантогайского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