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578c" w14:textId="3065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Кабыргинского сельского округа Амангельдинского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мая 2014 года № 248. Зарегистрировано Департаментом юстиции Костанайской области 30 июня 2014 года № 4890. Утратило силу решением маслихата Амангельдинского района Костанайской области от 2 августа 2023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Кабыргинского сельского округа Амангельдинского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  Кабыргинского сельского округа Амангельдинского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Кабыргинского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Амангельдинского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Сыздыков Ж.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2014 года № 248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Кабыргинского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Амангельдинского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Кабыргинского сельского округа Амангельдинского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 Кабыргинского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Жанатай Кабыргинского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2014 года № 248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Кабыргинского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 Кабыргинского сельского округа Амангельдинского района Костанайской области (далее – Кабыргинского сельский округ).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Кабыргинского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Кабыргинского сельского округа (далее – аким сельского округа).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Амангельдинского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Кабыргинского сельского округа организуется акимом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Кабыргинского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Кабыргинского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Амангельдинского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Кабыргинского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Кабыргинского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