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873f" w14:textId="8688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192 "О районном бюджете Амангельдинского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ноября 2014 года № 275. Зарегистрировано Департаментом юстиции Костанайской области 4 декабря 2014 года № 5188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192 "О районном бюджете Амангельдинского района на 2014-2016 годы" (зарегистрировано в Реестре государственной регистрации нормативных правовых актов № 4390, опубликовано 24 января 2014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"Утвердить бюджет Амангельдинского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1821450,3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1628405,3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1827397,4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9295,2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третьй, четвертый, седьмой, восьмой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– 10324,7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– 9092,0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– 376,0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53199,9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на выплату государственных пособий на детей до 18 лет – 14278,0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на выплату государственной адресной социальной помощи – 1799,7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Игиликов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7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1821450,3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2576,6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713"/>
        <w:gridCol w:w="6753"/>
        <w:gridCol w:w="2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1827397,4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226004,3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203171,1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91023,1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89898,1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94790,9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13684,5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1013523,9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55393,3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876869,7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876869,7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858484,2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107525,3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88447,3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88447,3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51330,3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197395,8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176286,0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99493,4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6074,3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81748,7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27704,7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-9295,2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73"/>
        <w:gridCol w:w="753"/>
        <w:gridCol w:w="6413"/>
        <w:gridCol w:w="2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92690,9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