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6cab" w14:textId="bd86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Аулиекольского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Аулиекольского района Костанайской области от 10 февраля 2014 года № 1. Зарегистрировано Департаментом юстиции Костанайской области 14 марта 2014 года № 4494. Утратило силу решением акима Аулиекольского района Костанайской области от 27 марта 2020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Аулиекольского района Костанайской области от 27.03.2020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Аулиекольского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государственного учреждения "Аппарат акима Аулиекольского района".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акима района "Об образовании избирательных участков в Аулиекольском районе" от 17 ноября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№ 9-7-146, опубликовано 21 ноября 2011 года в газете "Әулиекөл").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Аулиекольской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 Шульгин С.В.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2014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</w:t>
      </w:r>
      <w:r>
        <w:br/>
      </w:r>
      <w:r>
        <w:rPr>
          <w:rFonts w:ascii="Times New Roman"/>
          <w:b/>
          <w:i w:val="false"/>
          <w:color w:val="000000"/>
        </w:rPr>
        <w:t>Аулиекольского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решениями акима Аулиекольского района Костанайской области от 01.04.2016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29.07.2018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Казанбасы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246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Баганалы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247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Москалевка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248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Жалтырколь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249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К. Тургумбаева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250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Диевка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251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Косколь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252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Ушкарасу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253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Новоселовка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254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Аккудук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255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Кургууз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256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Сосновка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257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Новонежинка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258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Калинина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259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Озерное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260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Лаврентьевка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261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Первомайское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262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Юльевка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263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Федосеевка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264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Чили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265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Тимофеевка, села Булаксор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266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Каракалпак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267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Косагал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268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Черниговка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269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Харьковка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270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Дузбай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271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Дангербай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272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Коктал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273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Аулиеколь – улицы 9 Пятилетка, Дорожная, Есенина, Затобольская, Индустриальная, Островского, Приозерная, Советская, Строительная, Бәйтерек, Тарана, Украинская, Чехова, Комарова, Кустанайская нечетная сторона с № 3 по № 79, четная сторона с № 2/8 по № 26, Лесная нечетная сторона с № 5/1 по № 9/2, четная сторона с № 21 по № 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274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cела Аулиеколь – улицы Алтынсарина нечетная сторона с № 1 по № 55, четная сторона с № 2 по № 74, Байтурсынова нечетная сторона с № 1 по № 33, Валиханова, Гагарина нечетная сторона с № 1 по № 49 а, четная сторона с № 2/1 по № 40, Байкулак батыр нечетная сторона с № 1 по № 29, четная сторона с № 2 по № 46, Западная нечетная сторона с № 1 по № 19, четная сторона с № 2 по № 14, Султан Еркимбаев, Мамедова нечетная сторона с № 1 по № 71, четная сторона с № 4 по № 90, Омарова, Е. Асанбаев нечетная сторона с № 1 по 27/4, четная сторона № 2, Пушкина нечетная сторона № 1/2 по № 41/1, четная сторона с № 2 по № 34, Сьянова нечетная сторона с № 1 по № 33, четная сторона с № 2 по № 28, Куаныш Шамшиев нечетная сторона с № 1/а по № 47, четная сторона с № 4 по № 24, Южная нечетная сторона с № 1 по № 53, Алтынсарина четная сторона с № 78 по № 90, нечетная сторона с № 57 по № 75, Байтурсынова четная сторона с № 2 по № 56, Е. Асанбаев нечетная сторона с № 33 по № 163/2, четная сторона с № 10 по № 126/3, 1 Мая нечетная сторона с № 1 по № 37, четная сторона с № 2 по № 38, Жильгильдина, Космонавтов нечетная сторона с № 1/1 по № 9/2, четная сторона с № 2/1 по № 4/3, Тургайская нечетная сторона с № 1 по № 13, четная сторона с № 2 по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275</w:t>
      </w:r>
    </w:p>
    <w:bookmarkEnd w:id="35"/>
    <w:bookmarkStart w:name="z2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Аулиеколь – улицы Астана, Амангельды нечетная сторона с № 1 по № 61/2, четная сторона с № 2 по № 34/1, Гагарина нечетная сторона с № 51 по № 115 /2, четная сторона с № 24/2 по № 94, Рахимова нечетная сторона с № 1 по № 61, четная сторона с № 2 по № 46, Мамедова нечетная сторона с № 73 по № 127, четная сторона с № 92 по № 160, Куаныш Шамшиев нечетная сторона с № 45/1 по № 71/1, четная сторона с № 54/1 по № 76/1, Байтурсынова нечетная сторона с № 61 по № 75, четная сторона с № 58 по № 94/3, Шакшак Жанибек батыр нечетная сторона с № 1 по № 155/2, четная сторона с № 2 по № 162/2, Тургайская нечетная сторона с № 15 по № 29, четная сторона с № 10 по № 26, Саржетим Карабалуан батыр нечетная сторона с № 1 по № 189, четная сторона с № 2 по № 138, 10 Пятилетка нечетная сторона с № 1/1 по № 17/2, четная сторона с № 2/а по № 26/2, Кустанайская нечетная сторона с № 77 по № 203/2, четная сторона с № 30 по № 160/2.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276</w:t>
      </w:r>
    </w:p>
    <w:bookmarkEnd w:id="37"/>
    <w:bookmarkStart w:name="z2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Аулиеколь улицы - 50 лет ВЛКСМ, Абая, Баймагамбетова нечетная сторона с № 75 по № 129/2, четная сторона с № 78/1 по № 96, Березовая, Салык Молдахметов, Восточная, Джамбула, Дружбы, Заводская, Медет Досымханов, Кирова, Лермонтова, Новая, Песчаная, Пионерская, Прибрежная, Рабочая, Мукаш Тойкожаулы, Спортивная, Терешковой, Трудовая, Тургумбаева, Фаризова, Целинная, Шаяхметова, Энергетиков.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277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Аулиеколь улицы – 50 лет ВЛКСМ, Абая, Баймагамбетова нечетная сторона с № 75 по № 129/2, четная сторона с № 78/1 по № 96, Березовая, Больничная, Восточная, Джамбула, Дружбы, Заводская, Зеленые ряды, Кирова, Лермонтова, Новая, Песчаная, Пионерская, Прибрежная, Рабочая, имени Мұқаш Тойқожаұлы, Спортивная, Терешкова, Трудовая, Тургумбаева, Фаризова, Целинная, Шаяхметова, Энергетиков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278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Аманкарагай улицы - Аманкарагайское лесничество, Толстого, Строительная, Трудовая, Шевченко, Абая, Титова, Ленина, Джамбула, Пролетарская, Комарова, 60 лет Октября, А.Блока, Алтынсарина, Садовая, К.Маркса, Кустанайская нечетная сторона с № 39а до конца улицы, Ерошенко, Дружбы, Комсомольская, Гагарина, Дзержинского, Королева, Лихачева, Чкалова, Мира, Волкова</w:t>
      </w:r>
    </w:p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279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Аманкарагай улицы – Энтузиастов, Пацаева, Школьная, Пристанционная, Кустанайская четная сторона, нечетная с № 1 по № 39, Павлова, Герцена, Гвардейская, Суворова, Нефтяников, Кутузова, Чехова, Железнодорожная, Горького, Тарана</w:t>
      </w:r>
    </w:p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280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 Лесное, кардон Казбекова, кардоны № 1, 2, 4</w:t>
      </w:r>
    </w:p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281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Аманкарагай улицы – Приэлеваторная, Молодежная, Целинная, Шолохова, Островского, 70 лет ВЛКСМ, Автомобилистов, Лесная, Лермонтова, Новая, 40 лет Победы, Калинина, Кирова, Приозерная, Больничный переулок, Советская, Пушкина, 1-я Степная, Пристанционная, Вокзальная, Авторудная, Базовская, 2-я Степная, Октябрьская, 1 Мая, Зеленый клин</w:t>
      </w:r>
    </w:p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282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поселка Кушмурун улицы – Степная нечетная сторона с № 155 до конца улицы, четная сторона с № 116 до конца улицы, Гастелло нечетная сторона № 13 до конца улицы, четная сторона с № 14 до конца улицы, Шахтерская, Баймагамбетова, Дзержинского, Зеленая, Путевая, переулок Шевченко, Луговая, Фадеева, Свиридова нечетная сторона с № 169 до конца улицы, четная сторона с № 152 до конца улицы, Кутузова нечетная сторона с № 175 до конца улицы, четная сторона с № 158 до конца улицы, Суворова нечетная сторона с № 163 до конца улицы, четная сторона с № 160 до конца улицы, М. Горького нечетная сторона с № 193 до конца улицы, четная сторона с № 124 до конца улицы, Ленина нечетная сторона с № 83 до конца улицы, четная сторона с № 120, К.Маркса нечетная сторона с № 75 до конца улицы, четная сторона с № 50 до конца улицы, переулок Матросова, переулок Фрунзе, Вагонная, Путевая</w:t>
      </w:r>
    </w:p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283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поселка Кушмурун улицы – Калинина нечетная сторона с № 21 по № 27, четная сторона с № 32 по № 74, Кавкетаева, Степная нечетная сторона с № 71 по № 151, четная сторона с № 50 по № 114, Свиридова нечетная сторона с № 85 по № 163, четная сторона с № 78 по № 160, Кутузова нечетная сторона с № 105 по № 179, четная сторона с № 84 по № 156, Суворова нечетная сторона с № 97 по № 177, четная сторона с № 88 по № 158, М. Горького нечетная сторона с № 101 по № 189, четная сторона с № 78 по № 122, Гастелло нечетная сторона с № 1 по № 11, четная сторона с № 2 по № 12, Ленина нечетная сторона с № 63 по № 81, четная сторона с № 86 по № 118, Абая нечетная сторона с № 19 до конца улицы, Первомайская, К. Маркса нечетная сторона с № 61 по № 75а, переулок Убаганский, переулок Больничный, переулок Павлова, переулок Железнодорожный, переулок Садовый, Пришкольная нечетная сторона с № 19 до конца улицы, Прорабская</w:t>
      </w:r>
    </w:p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284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поселка Кушмурун улицы – Калинина нечетная сторона с № 31 до конца улицы, Спортивная, Омарова, Валиханова, Буденного четная сторона с № 2 до конца улицы, Панфилова, Советская, Строительная, Щорса, Гоголя, Чкалова, Пушкина четная сторона с № 2 до конца улицы, Караганская четная сторона с № 6 до конца улицы, Разведчиков, Дорожников нечетная сторона с № 1 до конца улицы, Южная, Закарьерная нечетная сторона с № 17 до конца улицы</w:t>
      </w:r>
    </w:p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285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поселка Кушмурун улицы – Калинина нечетная сторона с № 1 по № 7, четная сторона с № 2 по № 30, Степная нечетная сторона с № 1 по № 103, четная сторона с № 2 по № 82, Суворова нечетная сторона с № 1 по № 95, четная сторона с № 2 по № 82, М. Горького нечетная сторона с № 1 по № 89, четная сторона с № 2 по № 60, Ленина нечетная сторона с № 1 по № 53, четная сторона с № 2 по № 84, Абая нечетная сторона с № 1 по № 17, К.Маркса нечетная сторона с № 1а по № 59, четная сторона с № 2 по № 16, переулок Военный городок, Чапаева, Орджоникидзе четная сторона с № 2 до конца улицы, Комсомольская, Джамбула, переулок Кирова, Серикова, Свиридова нечетная сторона с № 1 по № 83, четная сторона с № 2 по № 78, Пришкольная нечетная сторона с № 1 по № 15, четная сторона с № 2 по № 14</w:t>
      </w:r>
    </w:p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286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поселка Кушмурун, воинская часть 6697</w:t>
      </w:r>
    </w:p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287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Кирова</w:t>
      </w:r>
    </w:p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288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Октябрьское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