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d4d0" w14:textId="89cd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Диевского сельского округа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марта 2014 года № 142. Зарегистрировано Департаментом юстиции Костанайской области 29 апреля 2014 года № 4656. Утратило силу решением маслихата Аулиекольского района Костанайской области от 26 января 2021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26.01.2021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Диевского сельского округа Аулиекольского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Диевского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94"/>
        <w:gridCol w:w="1206"/>
      </w:tblGrid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девятой сессии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Кенесбаева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Диевского сельского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Аулиекольского района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Жумагалиев Б.К.</w:t>
            </w:r>
          </w:p>
        </w:tc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Диевского сельского округа Аулиекольского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Диевского сельского округа Аулиекольского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постановлением Правительства Республики Казахстан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>, и устанавливают порядок проведения раздельных сходов местного сообщества жителей сел Диевского сельского округа Аулиекольского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Диевского сельского округа созывается и проводится с целью избрания представителей жителей села, улицы, многоквартирного жилого дома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Диевского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Аулиекольского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Диевского сельского округа организуется акимом Диевского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Диевского сельского округа,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Диевского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Диевского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Диевского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Диевского сельского округа.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</w:t>
      </w:r>
      <w:r>
        <w:br/>
      </w:r>
      <w:r>
        <w:rPr>
          <w:rFonts w:ascii="Times New Roman"/>
          <w:b/>
          <w:i w:val="false"/>
          <w:color w:val="000000"/>
        </w:rPr>
        <w:t>представителей жителей сел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Диевского сельского округа Аулиекольского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Диевского сельского округа Аулиекольского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Диевка Диевского сельского округа Аулиекольского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Ушкарасу Диевского сельского округа Аулиекольского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Косколь Диевского сельского округа Аулиекольского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