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86d30" w14:textId="7a86d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поселка Кушмурун Аулиекольского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19 марта 2014 года № 143. Зарегистрировано Департаментом юстиции Костанайской области 29 апреля 2014 года № 4657. Утратило силу решением маслихата Аулиекольского района Костанайской области от 26 января 2021 года № 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Аулиекольского района Костанайской области от 26.01.2021 </w:t>
      </w:r>
      <w:r>
        <w:rPr>
          <w:rFonts w:ascii="Times New Roman"/>
          <w:b w:val="false"/>
          <w:i w:val="false"/>
          <w:color w:val="ff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Аулиекольский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поселка Кушмурун Аулиекольского района Костанайской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поселка Кушмурун Аулиекольского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094"/>
        <w:gridCol w:w="1206"/>
      </w:tblGrid>
      <w:tr>
        <w:trPr>
          <w:trHeight w:val="30" w:hRule="atLeast"/>
        </w:trPr>
        <w:tc>
          <w:tcPr>
            <w:tcW w:w="11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1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девятой сессии</w:t>
            </w:r>
          </w:p>
        </w:tc>
        <w:tc>
          <w:tcPr>
            <w:tcW w:w="1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Кенесбаева</w:t>
            </w:r>
          </w:p>
        </w:tc>
      </w:tr>
      <w:tr>
        <w:trPr>
          <w:trHeight w:val="30" w:hRule="atLeast"/>
        </w:trPr>
        <w:tc>
          <w:tcPr>
            <w:tcW w:w="11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  <w:tc>
          <w:tcPr>
            <w:tcW w:w="1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1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Бондаренко</w:t>
            </w:r>
          </w:p>
        </w:tc>
      </w:tr>
      <w:tr>
        <w:trPr>
          <w:trHeight w:val="30" w:hRule="atLeast"/>
        </w:trPr>
        <w:tc>
          <w:tcPr>
            <w:tcW w:w="11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1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поселка Кушмурун</w:t>
            </w:r>
          </w:p>
        </w:tc>
        <w:tc>
          <w:tcPr>
            <w:tcW w:w="1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Аулиекольского района</w:t>
            </w:r>
          </w:p>
        </w:tc>
        <w:tc>
          <w:tcPr>
            <w:tcW w:w="1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 Ашимов Т.А.</w:t>
            </w:r>
          </w:p>
        </w:tc>
        <w:tc>
          <w:tcPr>
            <w:tcW w:w="1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2014 года № 143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проведения раздельных сходов местного</w:t>
      </w:r>
      <w:r>
        <w:br/>
      </w:r>
      <w:r>
        <w:rPr>
          <w:rFonts w:ascii="Times New Roman"/>
          <w:b/>
          <w:i w:val="false"/>
          <w:color w:val="000000"/>
        </w:rPr>
        <w:t>сообщества поселка Кушмурун Аулиекольского</w:t>
      </w:r>
      <w:r>
        <w:br/>
      </w:r>
      <w:r>
        <w:rPr>
          <w:rFonts w:ascii="Times New Roman"/>
          <w:b/>
          <w:i w:val="false"/>
          <w:color w:val="000000"/>
        </w:rPr>
        <w:t>района Костанайской области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поселка Кушмурун Аулиекольского района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а также Типовыми правилами проведения раздельных сходов местного сообщества, утвержденными постановлением Правительства Республики Казахстан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>, и устанавливают порядок проведения раздельных сходов местного сообщества жителей поселка Кушмурун Аулиекольского района.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поселка (далее - раздельный сход) на территории поселка Кушмурун созывается и проводится с целью избрания представителей жителей села, улицы, многоквартирного жилого дома для участия в сходе местного сообщества.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Порядок проведения раздельных сходов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поселка Кушмурун.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Аулиекольского района на проведение схода местного сообщества.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 чем за десять календарных дней до дня его проведения через средства массовой информации или иными способами.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поселка Кушмурун организуется акимом поселка Кушмурун.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поселка Кушмурун, имеющих право в нем участвовать.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поселка Кушмурун или уполномоченным им лицом.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являются аким поселка Кушмурун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села, улицы, многоквартирного жилого дома поселка Кушмурун для участия в сходе местного сообщества выдвигаются участниками раздельного схода в соответствии с количественным составом, утвержденным Аулиекольским районным маслихатом.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способом,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поселка Кушмурун.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2014 года № 143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</w:t>
      </w:r>
      <w:r>
        <w:br/>
      </w:r>
      <w:r>
        <w:rPr>
          <w:rFonts w:ascii="Times New Roman"/>
          <w:b/>
          <w:i w:val="false"/>
          <w:color w:val="000000"/>
        </w:rPr>
        <w:t>представителей жителей поселка для участия в сходе местного</w:t>
      </w:r>
      <w:r>
        <w:br/>
      </w:r>
      <w:r>
        <w:rPr>
          <w:rFonts w:ascii="Times New Roman"/>
          <w:b/>
          <w:i w:val="false"/>
          <w:color w:val="000000"/>
        </w:rPr>
        <w:t>сообщества поселка Кушмурун Аулиекольского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64"/>
        <w:gridCol w:w="6836"/>
      </w:tblGrid>
      <w:tr>
        <w:trPr>
          <w:trHeight w:val="30" w:hRule="atLeast"/>
        </w:trPr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поселка Кушмурун Аулиекольского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Кирова поселка Кушмурун Аулиекольского района Костанайской области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поселка Кушмурун Аулиекольского района Костанайской области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