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b55f" w14:textId="bd0b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Новонежинского сельского округа Аулиекольского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марта 2014 года № 148. Зарегистрировано Департаментом юстиции Костанайской области 29 апреля 2014 года № 4662. Утратило силу решением маслихата Аулиекольского района Костанайской области от 19 сентября 2023 года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Новонежинского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для участия в сходе местного сообщества Новонежинского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Кенесбаева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Бондаренко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Новонежинского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Аулиекольского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Журсиналин А.К.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 148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Новонежинского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Новонежинского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Новонежинского сельского округа Аулиекольского района Костанайской области.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села, улицы (членов местного сообщества) в избрании представителей для участия в сходе местного сообщества.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Новонежинского сельского округа подразделяется на участки (села, улицы).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 в сходе местного сообщества в количестве не более трех человек.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Новонежинского сельского округа.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Новонежинского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 организуется акимом Новонежинского сельского округа.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 имеющих право в нем участвовать.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Новонежинского сельского округа или уполномоченным им лицом.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Новонежинского сельского округа или уполномоченное им лицо.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Новонежинского сельского округа.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 148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Новонежинского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Новонежинского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Жданова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Нелюбова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Северная, Пришкольная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Лиманная, Кузнечная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Абая,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Щорса, улица 20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Юбилейная, 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ГРП восточная, улица ГРП западная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Студенческая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Лаврентьевка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