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8f31" w14:textId="a5b8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для участия в сходе местного сообщества Новоселовского сельского округа Аулиекольского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19 марта 2014 года № 149. Зарегистрировано Департаментом юстиции Костанайской области 29 апреля 2014 года № 4663. Утратило силу решением маслихата Аулиекольского района Костанайской области от 19 сентября 2023 года № 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№1106 "Об утверждении Типовых правил проведения раздельных сходов местного сообщества"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Новоселовского сельского округа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для участия в сходе местного сообщества Новоселовского сельского округа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девятой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Кенесбаева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Бондаренко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Новоселовского сельского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Аулиекольского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Исмаилов Б.К.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 №149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Новоселовского сельского округа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Новоселовского сельского округа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Новоселовского сельского округа Аулиекольского района Костанайской области.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сообщество-совокупность жителей (членов местного сообщества), проживающих на территории, в границах которой осуществляется местное самоуправление, формируются и функционируют его органы;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сообщества- непосредственное участие жителей села, улицы (членов местного сообщества) в избрании представителей для участия в сходе местного сообщества.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Новоселовского сельского округа подразделяется на участки (села, улицы).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 в сходе местного сообщества в количестве не более трех человек.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созывается и организуется акимом Новоселовского сельского округа.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Новоселовского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села, улицы организуется акимом Новоселовского сельского округа.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проводится регистрация присутствующих жителей соответствующего села, улицы Новоселовского сельского округа, имеющих право в нем участвовать.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Новоселовского сельского округа или уполномоченным им лицом.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Новоселовского сельского округа или уполномоченное им лицо.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Новоселовского сельского округа.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 №149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Новоселовского сельского округа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 Новоселовского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Баймагамбетова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60 лет СССР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Подстанционная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Кургуус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