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e6b9" w14:textId="db6e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27 декабря 2013 года № 122 "О бюджете Аулиекольского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25 апреля 2014 года № 168. Зарегистрировано Департаментом юстиции Костанайской области 6 мая 2014 года № 4674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Аулиекольского района на 2014-2016 годы" от 27 декабря 2013 года № 122 (зарегистрировано в Реестре государственной регистрации нормативных правовых актов за номером 4378, опубликовано от 9 января 2014 года в газете "Әулиекөл")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4 539 582,0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791 378,0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6 099,0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4 789,0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3 737 316,0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4 660 805,5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19 838,2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28 568,2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8 730,0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-141 061,7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141 061,7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реализацию государственного образовательного заказа в дошкольных организациях образования в сумме 40 119,0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9-4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"9-4. Учесть, что в бюджете района на 2014 год предусмотрено поступление трансфертов из областного бюджета на увеличение размера социальной помощи на бытовые нужды участникам и инвалидам Великой Отечественной войны с 6 месячных расчетных показателей до 10 месячных расчетных показателей в сумме 889,0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9-5. Учесть, что в бюджете района на 2014 год предусмотрено поступление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сумме 106 850,0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выплату государственных пособий на детей до 18 лет в сумме 10 756,0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выплату государственной адресной социальной помощи в сумме 6 258,0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десятой сессии                             Г. Сухотеплая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Печникова Т.И.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 года № 168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122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6773"/>
        <w:gridCol w:w="22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4539582,0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791378,0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373042,0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373042,0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275367,0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275367,0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3737316,0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3737316,0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3737316,0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6753"/>
        <w:gridCol w:w="22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4660805,5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278907,0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164197,0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2155565,1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1849144,6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1833496,6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1783640,6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117180,5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49067,5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49067,5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43556,0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25182,0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35691,0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35691,0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298602,0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145926,0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1234346,0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1234346,0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1234269,0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1234269,0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113751,0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60284,0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34093,4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34093,4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34093,4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34093,4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-141061,7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141061,7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 года № 168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122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села,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6753"/>
        <w:gridCol w:w="22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164197,0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161869,0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 Тургумбаева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Коктал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 Тургумбаева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Коктал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