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2f34" w14:textId="4cc2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27 декабря 2013 года №122 "О бюджете Аулиекольского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 августа 2014 года № 185. Зарегистрировано Департаментом юстиции Костанайской области 7 августа 2014 года № 4976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Аулиекольского района на 2014-2016 годы" от 27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№122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4378, опубликовано от 9 января 2014 года в газете "Әулиекөл")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4718548,4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819713,0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7764,0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4789,0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3886282,4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4839771,9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19838,2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28568,2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8730,0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-14 061,7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141061,7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бюджете района на 2014 год предусмотрено поступление целевых текущих трансфертов из областного бюджета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36231,0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4)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развитие коммунального хозяйства в сумме 1096282,0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развитие транспортной инфраструктуры в сумме 117840,4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бюджете района на 2014 год предусмотрено поступление целевых текущих трансфертов из областного бюджета на укрепление материально-технической базы объектов коммунальной собственности в сумме 39486,0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9-6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9-7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"9-6. Учесть, что в бюджете района на 2014 год предусмотрен возврат неиспользованных (недоиспользованных) в 2009-2012 годах целевых трансфертов из республиканского бюджета в сумме 1316,8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9-7. Учесть, что в бюджете района на 2014 год предусмотрено обслуживание долга по выплате вознаграждений по бюджетным кредитам, подлежащим перечислению в областной бюджет в сумме 12,5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Л. Войлошникова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Печникова Т.И.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августа 2014 года № 185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122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"/>
        <w:gridCol w:w="373"/>
        <w:gridCol w:w="8393"/>
        <w:gridCol w:w="19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4718548,4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819713,0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376425,0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376425,0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278814,0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278814,0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</w:p>
        </w:tc>
      </w:tr>
      <w:tr>
        <w:trPr>
          <w:trHeight w:val="12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3886282,4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3886282,4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3886282,4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693"/>
        <w:gridCol w:w="693"/>
        <w:gridCol w:w="7433"/>
        <w:gridCol w:w="19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4839771,9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280320,8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249924,8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73556,0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72671,0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163541,8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2256,8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15582,0</w:t>
            </w:r>
          </w:p>
        </w:tc>
      </w:tr>
      <w:tr>
        <w:trPr>
          <w:trHeight w:val="17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14410,0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14814,0</w:t>
            </w:r>
          </w:p>
        </w:tc>
      </w:tr>
      <w:tr>
        <w:trPr>
          <w:trHeight w:val="17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8413,2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2185840,7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149761,0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1873958,6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1855201,6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1805345,6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121842,1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72873,0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</w:p>
        </w:tc>
      </w:tr>
      <w:tr>
        <w:trPr>
          <w:trHeight w:val="14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21095,0</w:t>
            </w:r>
          </w:p>
        </w:tc>
      </w:tr>
      <w:tr>
        <w:trPr>
          <w:trHeight w:val="14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(детей),оставшегося без попечения родителей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48969,1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48969,1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147157,3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120379,6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120379,6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1367,9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18882,7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36766,0</w:t>
            </w:r>
          </w:p>
        </w:tc>
      </w:tr>
      <w:tr>
        <w:trPr>
          <w:trHeight w:val="14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26777,7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26035,7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25490,7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82379,4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36318,1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87,1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38066,3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32532,3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299102,0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48511,0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145926,0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25561,0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9092,0</w:t>
            </w:r>
          </w:p>
        </w:tc>
      </w:tr>
      <w:tr>
        <w:trPr>
          <w:trHeight w:val="14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1377018,0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1377018,0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1376941,0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1376941,0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34568,0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193875,4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193875,4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180609,4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119591,4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117198,4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110844,4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20535,9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20535,9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4614,1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4614,1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60723,4</w:t>
            </w:r>
          </w:p>
        </w:tc>
      </w:tr>
      <w:tr>
        <w:trPr>
          <w:trHeight w:val="14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42207,4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35410,2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35410,2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19838,2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-141061,7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141061,7</w:t>
            </w:r>
          </w:p>
        </w:tc>
      </w:tr>
    </w:tbl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августа 2014 года № 185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122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393"/>
        <w:gridCol w:w="8273"/>
        <w:gridCol w:w="20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3192917,0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838641,0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2342627,0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2342627,0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2342627,0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733"/>
        <w:gridCol w:w="753"/>
        <w:gridCol w:w="7253"/>
        <w:gridCol w:w="20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3192917,0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278548,0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69642,0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162653,0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18391,0</w:t>
            </w:r>
          </w:p>
        </w:tc>
      </w:tr>
      <w:tr>
        <w:trPr>
          <w:trHeight w:val="17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14923,0</w:t>
            </w:r>
          </w:p>
        </w:tc>
      </w:tr>
      <w:tr>
        <w:trPr>
          <w:trHeight w:val="17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1940342,0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1734662,0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1721851,0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1664839,0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57012,0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63565,0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(детей),оставшегося без попечения 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31694,0</w:t>
            </w:r>
          </w:p>
        </w:tc>
      </w:tr>
      <w:tr>
        <w:trPr>
          <w:trHeight w:val="14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25143,0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24558,0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37736,0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400305,0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287939,0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97687,0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33395,0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августа 2014 года № 185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122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93"/>
        <w:gridCol w:w="513"/>
        <w:gridCol w:w="8273"/>
        <w:gridCol w:w="19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3853236,0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894766,0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315268,0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315268,0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</w:p>
        </w:tc>
      </w:tr>
      <w:tr>
        <w:trPr>
          <w:trHeight w:val="12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2946006,0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2946006,0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2946006,0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713"/>
        <w:gridCol w:w="713"/>
        <w:gridCol w:w="7453"/>
        <w:gridCol w:w="19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3853236,0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279988,0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246914,0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70742,0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163208,0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18271,0</w:t>
            </w:r>
          </w:p>
        </w:tc>
      </w:tr>
      <w:tr>
        <w:trPr>
          <w:trHeight w:val="17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14803,0</w:t>
            </w:r>
          </w:p>
        </w:tc>
      </w:tr>
      <w:tr>
        <w:trPr>
          <w:trHeight w:val="17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1959308,0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1741163,0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1728189,0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1671177,0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57012,0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(детей),оставшегося без попечения родителей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38500,0</w:t>
            </w:r>
          </w:p>
        </w:tc>
      </w:tr>
      <w:tr>
        <w:trPr>
          <w:trHeight w:val="14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1098376,0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1048931,0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1048931,0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1048931,0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34523,0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7788,0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</w:tbl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августа 2014 года № 185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122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поселка, села, сельского</w:t>
      </w:r>
      <w:r>
        <w:br/>
      </w:r>
      <w:r>
        <w:rPr>
          <w:rFonts w:ascii="Times New Roman"/>
          <w:b/>
          <w:i w:val="false"/>
          <w:color w:val="000000"/>
        </w:rPr>
        <w:t>
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93"/>
        <w:gridCol w:w="693"/>
        <w:gridCol w:w="673"/>
        <w:gridCol w:w="7433"/>
        <w:gridCol w:w="20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248633,0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163541,8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163541,8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161285,0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17499,0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Тимофеевка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 Тургумбаева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Коктал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2256,8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2256,8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2076,8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32532,3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32532,3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32532,3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6116,3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996,8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312,5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Тимофеевка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К.Тургумбаева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Коктал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20535,9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20535,9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20535,9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20535,9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