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54606" w14:textId="ff546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Аулиекольского района на 2015-2017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24 декабря 2014 года № 210. Зарегистрировано Департаментом юстиции Костанайской области 8 января 2015 года № 5275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   
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района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1) доходы – 3089605,5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838010,0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9342,0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2938,0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2239315,5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3113015,0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42879,0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53514,0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10635,0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-66288,5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66288,5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Аулиекольского района Костанайской области от 16.11.2015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района на 2015 год предусмотрен объем субвенции, передаваемой из областного бюджета бюджету района в сумме 1 895 512,0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района на 2015 год предусмотрено поступление целевых текущих трансфертов из республиканского бюджета,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выплату государственной адресной социальной помощи в сумме 497,0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выплату государственных пособий на детей до 18 лет в сумме 2219,0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оказание социальной защиты и помощи населению в сумме 20080,0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мероприятий, посвященных семидесятилетию Победы в Великой Отечественной войне в сумме 15878,0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в сумме 134429,0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 решением маслихата Аулиекольского района Костанайской области от 20.03.2015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реализацию государственного образовательного заказа в дошкольных организациях образования в сумме 48230,0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повышение оплаты труда учителям, прошедшим повышение квалификации по трехуровневой системе в сумме 46459,0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содержание штатной численности отделов регистрации актов гражданского состояния в сумме 1256,1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содержание подразделений местных исполнительных органов агропромышленного комплекса в сумме 2997,0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маслихата Аулиекольского района Костанайской области от 20.03.2015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27.05.2015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19.10.2015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района на 2015 год предусмотрено поступление целевых текущих трансфертов из областного бюджета,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содержание кабинетов психолого-педагогической коррекции в связи с передачей функций по обеспечению обследования психического здоровья детей и подростков и оказание психолого-медико-педагогической консультативной помощи населению на уровень районов и городов в сумме 8654,6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содержание ребенка (детей), переданного патронатным воспитателям в связи с передачей функций по оплате труда патронатным воспитателям путем перечисления денежных средств на его текущий счет на уровень районов и городов в сумме 5042,8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Аулиекольского района Костанайской области от 19.10.2015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Аулиекольского района Костанайской области от 27.05.2015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увеличение размера социальной помощи на бытовые нужды участникам и инвалидам Великой Отечественной войны с 6 до 10 месячных расчетных показателей в сумме 880,1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зимнее содержание автомобильных дорог районного значения в сумме 5000,0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маслихата Аулиекольского района Костанайской области от 20.03.2015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27.05.2015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17.08.2015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19.10.2015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района на 2015 год предусмотрено поступление целевых трансфертов на развитие из республиканского и областного бюджетов,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развитие коммунального хозяйства в сумме 3537,0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Аулиекольского района Костанайской области от 20.03.2015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развитие транспортной инфраструктуры в сумме 50000,0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маслихата Аулиекольского района Костанайской области от 17.08.2015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19.10.2015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Аулиекольского района Костанайской области от 27.05.2015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бюджете района на 2015 год предусмотрено поступление кредитов, полученных из республиканского бюджета для реализации мер социальной поддержки специалистов в сумме 53514,0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 в бюджете района на 2015 год погашение бюджетных кредитов в размере 10635,0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Аулиекольского района Костанайской области от 27.05.2015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8-2. Учесть, что в бюджете района на 2015 год предусмотрено доиспользование целевых трансфертов на развитие, выделенных из областного бюджета на строительство тепловых сетей от котельной "Южная" в поселке Кушмурун в сумме 410,0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8-2 в соответствии с решением маслихата Аулиекольского района Костанайской области от 20.03.2015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8-3. Учесть, что в бюджете района на 2015 год предусмотрен возврат неиспользованных (недоиспользованных) в 2014 году целевых трансфертов из республиканского и областного бюджетов в сумме 7427,4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8-3 в соответствии с решением маслихата Аулиекольского района Костанайской области от 20.03.2015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8-4. Учесть, что в бюджете района на 2015 год предусмотрено поступление трансферта из областного бюджета на приобретение и доставку учебного пособия "Подарок первокласснику от Президента Республики Казахстан "Менің Отаным – Қазақстан. Моя родина - Казахстан" в сумме 531,9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8-4 в соответствии с решением маслихата Аулиекольского района Костанайской области от 17.08.2015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8-5. Учесть, что в бюджете района на 2015 год предусмотрено обслуживание долга по выплате вознаграждений по бюджетным кредитам, подлежащим перечислению в областной бюджет в сумме 17,3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8-5 в соответствии с решением маслихата Аулиекольского района Костанайской области от 17.08.2015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8-6. Учесть, что в бюджете района на 2015 год предусмотрен возврат неиспользованных бюджетных кредитов, выделенных из республиканского бюджета в 2014 году в сумме 100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8-6 в соответствии с решением маслихата Аулиекольского района Костанайской области от 17.08.2015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8-7. Учесть, что в бюджете района на 2015 год предусмотрено поступление трансферта из областного бюджета на проведение ветеринарных мероприятий по энзоотическим болезням животных в сумме 112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8-7 в соответствии с решением маслихата Аулиекольского района Костанайской области от 19.10.2015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8.8. Утвердить распределение трансфертов органам местного самоуправления между селами, поселками, сельскими округами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8-8 в соответствии с решением маслихата Аулиекольского района Костанайской области от 16.11.2015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района на 2015 год в сумме 3 000,0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бюджетных программ, не подлежащих секвестру в процессе исполнения бюджета района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бюджетных программ каждого района в городе, города районного значения, поселка, села, сельского округа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двенадцатой сессии            Д. Койшибаев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Бондаренко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210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маслихата Аулиекольского района Костанайской области от 16.11.2015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425"/>
        <w:gridCol w:w="511"/>
        <w:gridCol w:w="446"/>
        <w:gridCol w:w="7911"/>
        <w:gridCol w:w="21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3089605,5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838010,0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339922,0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339922,0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273169,0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273169,0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163616,0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101687,0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53969,0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55869,0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30756,0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19306,0</w:t>
            </w:r>
          </w:p>
        </w:tc>
      </w:tr>
      <w:tr>
        <w:trPr>
          <w:trHeight w:val="12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646,0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646,0</w:t>
            </w:r>
          </w:p>
        </w:tc>
      </w:tr>
      <w:tr>
        <w:trPr>
          <w:trHeight w:val="165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</w:p>
        </w:tc>
      </w:tr>
      <w:tr>
        <w:trPr>
          <w:trHeight w:val="220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</w:p>
        </w:tc>
      </w:tr>
      <w:tr>
        <w:trPr>
          <w:trHeight w:val="3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3803,0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3803,0</w:t>
            </w:r>
          </w:p>
        </w:tc>
      </w:tr>
      <w:tr>
        <w:trPr>
          <w:trHeight w:val="66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2938,0</w:t>
            </w:r>
          </w:p>
        </w:tc>
      </w:tr>
      <w:tr>
        <w:trPr>
          <w:trHeight w:val="8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7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5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5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2178,0</w:t>
            </w:r>
          </w:p>
        </w:tc>
      </w:tr>
      <w:tr>
        <w:trPr>
          <w:trHeight w:val="4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223931565</w:t>
            </w:r>
          </w:p>
        </w:tc>
      </w:tr>
      <w:tr>
        <w:trPr>
          <w:trHeight w:val="3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223931565</w:t>
            </w:r>
          </w:p>
        </w:tc>
      </w:tr>
      <w:tr>
        <w:trPr>
          <w:trHeight w:val="4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223931565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49"/>
        <w:gridCol w:w="807"/>
        <w:gridCol w:w="742"/>
        <w:gridCol w:w="7240"/>
        <w:gridCol w:w="20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3113015,0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283164,2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244043,9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12149,5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12149,5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75407,2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75407,2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156487,2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156487,2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16119,4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16119,4</w:t>
            </w:r>
          </w:p>
        </w:tc>
      </w:tr>
      <w:tr>
        <w:trPr>
          <w:trHeight w:val="13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2043,4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14038,9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14038,9</w:t>
            </w:r>
          </w:p>
        </w:tc>
      </w:tr>
      <w:tr>
        <w:trPr>
          <w:trHeight w:val="10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14038,9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8962,0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8962,0</w:t>
            </w:r>
          </w:p>
        </w:tc>
      </w:tr>
      <w:tr>
        <w:trPr>
          <w:trHeight w:val="12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7119,6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6819,6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6819,6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6819,6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2199754,7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199557,8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199557,8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146656,0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52901,8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1931694,6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15838,8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15838,8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1883664,9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1831333,9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52331,0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32190,9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32190,9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68502,3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68502,3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12421,0</w:t>
            </w:r>
          </w:p>
        </w:tc>
      </w:tr>
      <w:tr>
        <w:trPr>
          <w:trHeight w:val="12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29895,3</w:t>
            </w:r>
          </w:p>
        </w:tc>
      </w:tr>
      <w:tr>
        <w:trPr>
          <w:trHeight w:val="12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16926,4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9259,6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175782,3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5042,8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5042,8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5042,8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127618,2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127618,2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18299,3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19280,1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20973,7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34554,1</w:t>
            </w:r>
          </w:p>
        </w:tc>
      </w:tr>
      <w:tr>
        <w:trPr>
          <w:trHeight w:val="15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3959,0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43121,3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43121,3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22526,3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20080,0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35871,8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32334,8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27849,2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8648,5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2196,1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16844,6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4485,6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4485,6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149125,0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42383,9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42383,9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42383,9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34755,4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34755,4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6437,1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20339,6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994,3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6984,4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56183,6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52283,6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45848,0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6435,6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15802,1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8577,1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8577,1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7225,0</w:t>
            </w:r>
          </w:p>
        </w:tc>
      </w:tr>
      <w:tr>
        <w:trPr>
          <w:trHeight w:val="12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12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99311,3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35143,5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8113,8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8113,8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14834,2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14834,2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12195,5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8143,5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скотомогильников(биотермических ям)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8812,8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8812,8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8812,8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14544,7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14544,7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8404,6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8404,6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6140,1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6140,1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91999,3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91999,3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12149,3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12149,3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79850,0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29850,0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48387,4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6373,0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42014,4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3081,6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3081,6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19081,1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19081,1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19851,7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19851,7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7527,4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7527,4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7527,4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7427,4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42879,0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53514,0</w:t>
            </w:r>
          </w:p>
        </w:tc>
      </w:tr>
      <w:tr>
        <w:trPr>
          <w:trHeight w:val="12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-66288,5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66288,5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210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661"/>
        <w:gridCol w:w="597"/>
        <w:gridCol w:w="402"/>
        <w:gridCol w:w="6882"/>
        <w:gridCol w:w="2606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3332520,0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893997,0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401690,0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401690,0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305518,0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305518,0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143918,0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78481,0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6153,0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54228,0</w:t>
            </w:r>
          </w:p>
        </w:tc>
      </w:tr>
      <w:tr>
        <w:trPr>
          <w:trHeight w:val="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5056,0</w:t>
            </w:r>
          </w:p>
        </w:tc>
      </w:tr>
      <w:tr>
        <w:trPr>
          <w:trHeight w:val="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30216,0</w:t>
            </w:r>
          </w:p>
        </w:tc>
      </w:tr>
      <w:tr>
        <w:trPr>
          <w:trHeight w:val="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6988,0</w:t>
            </w:r>
          </w:p>
        </w:tc>
      </w:tr>
      <w:tr>
        <w:trPr>
          <w:trHeight w:val="12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5375,0</w:t>
            </w:r>
          </w:p>
        </w:tc>
      </w:tr>
      <w:tr>
        <w:trPr>
          <w:trHeight w:val="13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17853,0</w:t>
            </w:r>
          </w:p>
        </w:tc>
      </w:tr>
      <w:tr>
        <w:trPr>
          <w:trHeight w:val="10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12655,0</w:t>
            </w:r>
          </w:p>
        </w:tc>
      </w:tr>
      <w:tr>
        <w:trPr>
          <w:trHeight w:val="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12655,0</w:t>
            </w:r>
          </w:p>
        </w:tc>
      </w:tr>
      <w:tr>
        <w:trPr>
          <w:trHeight w:val="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</w:p>
        </w:tc>
      </w:tr>
      <w:tr>
        <w:trPr>
          <w:trHeight w:val="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4608,0</w:t>
            </w:r>
          </w:p>
        </w:tc>
      </w:tr>
      <w:tr>
        <w:trPr>
          <w:trHeight w:val="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2958,0</w:t>
            </w:r>
          </w:p>
        </w:tc>
      </w:tr>
      <w:tr>
        <w:trPr>
          <w:trHeight w:val="9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1837,0</w:t>
            </w:r>
          </w:p>
        </w:tc>
      </w:tr>
      <w:tr>
        <w:trPr>
          <w:trHeight w:val="9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1837,0</w:t>
            </w:r>
          </w:p>
        </w:tc>
      </w:tr>
      <w:tr>
        <w:trPr>
          <w:trHeight w:val="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</w:p>
        </w:tc>
      </w:tr>
      <w:tr>
        <w:trPr>
          <w:trHeight w:val="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</w:p>
        </w:tc>
      </w:tr>
      <w:tr>
        <w:trPr>
          <w:trHeight w:val="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3638,0</w:t>
            </w:r>
          </w:p>
        </w:tc>
      </w:tr>
      <w:tr>
        <w:trPr>
          <w:trHeight w:val="1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2033,0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1391,0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2425290,0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2425290,0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2425290,0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486"/>
        <w:gridCol w:w="894"/>
        <w:gridCol w:w="894"/>
        <w:gridCol w:w="6092"/>
        <w:gridCol w:w="261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3332520,0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290476,0</w:t>
            </w:r>
          </w:p>
        </w:tc>
      </w:tr>
      <w:tr>
        <w:trPr>
          <w:trHeight w:val="7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249474,0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13087,0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13087,0</w:t>
            </w:r>
          </w:p>
        </w:tc>
      </w:tr>
      <w:tr>
        <w:trPr>
          <w:trHeight w:val="4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76406,0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76406,0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159981,0</w:t>
            </w:r>
          </w:p>
        </w:tc>
      </w:tr>
      <w:tr>
        <w:trPr>
          <w:trHeight w:val="9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159981,0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18744,0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18744,0</w:t>
            </w:r>
          </w:p>
        </w:tc>
      </w:tr>
      <w:tr>
        <w:trPr>
          <w:trHeight w:val="7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16572,0</w:t>
            </w:r>
          </w:p>
        </w:tc>
      </w:tr>
      <w:tr>
        <w:trPr>
          <w:trHeight w:val="5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14332,0</w:t>
            </w:r>
          </w:p>
        </w:tc>
      </w:tr>
      <w:tr>
        <w:trPr>
          <w:trHeight w:val="100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7926,0</w:t>
            </w:r>
          </w:p>
        </w:tc>
      </w:tr>
      <w:tr>
        <w:trPr>
          <w:trHeight w:val="9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7926,0</w:t>
            </w:r>
          </w:p>
        </w:tc>
      </w:tr>
      <w:tr>
        <w:trPr>
          <w:trHeight w:val="8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2023787,0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140444,0</w:t>
            </w:r>
          </w:p>
        </w:tc>
      </w:tr>
      <w:tr>
        <w:trPr>
          <w:trHeight w:val="1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140444,0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140444,0</w:t>
            </w:r>
          </w:p>
        </w:tc>
      </w:tr>
      <w:tr>
        <w:trPr>
          <w:trHeight w:val="10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1794414,0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16193,0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16193,0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1742152,0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1693747,0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48405,0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36069,0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36069,0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88929,0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65718,0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12865,0</w:t>
            </w:r>
          </w:p>
        </w:tc>
      </w:tr>
      <w:tr>
        <w:trPr>
          <w:trHeight w:val="10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22567,0</w:t>
            </w:r>
          </w:p>
        </w:tc>
      </w:tr>
      <w:tr>
        <w:trPr>
          <w:trHeight w:val="8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19505,0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1597,0</w:t>
            </w:r>
          </w:p>
        </w:tc>
      </w:tr>
      <w:tr>
        <w:trPr>
          <w:trHeight w:val="6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консультативной помощи населению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9184,0</w:t>
            </w:r>
          </w:p>
        </w:tc>
      </w:tr>
      <w:tr>
        <w:trPr>
          <w:trHeight w:val="2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23211,0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23211,0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142519,0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6280,0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6280,0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6280,0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111356,0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111356,0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19500,0</w:t>
            </w:r>
          </w:p>
        </w:tc>
      </w:tr>
      <w:tr>
        <w:trPr>
          <w:trHeight w:val="3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12100,0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22300,0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18876,0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28300,0</w:t>
            </w:r>
          </w:p>
        </w:tc>
      </w:tr>
      <w:tr>
        <w:trPr>
          <w:trHeight w:val="16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4010,0</w:t>
            </w:r>
          </w:p>
        </w:tc>
      </w:tr>
      <w:tr>
        <w:trPr>
          <w:trHeight w:val="6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24883,0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24883,0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24298,0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130739,0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92623,0</w:t>
            </w:r>
          </w:p>
        </w:tc>
      </w:tr>
      <w:tr>
        <w:trPr>
          <w:trHeight w:val="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92623,0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71783,0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20840,0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38116,0</w:t>
            </w:r>
          </w:p>
        </w:tc>
      </w:tr>
      <w:tr>
        <w:trPr>
          <w:trHeight w:val="1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34516,0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3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157944,0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41336,0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41336,0</w:t>
            </w:r>
          </w:p>
        </w:tc>
      </w:tr>
      <w:tr>
        <w:trPr>
          <w:trHeight w:val="3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41336,0</w:t>
            </w:r>
          </w:p>
        </w:tc>
      </w:tr>
      <w:tr>
        <w:trPr>
          <w:trHeight w:val="3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43661,0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43661,0</w:t>
            </w:r>
          </w:p>
        </w:tc>
      </w:tr>
      <w:tr>
        <w:trPr>
          <w:trHeight w:val="6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6631,0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28364,0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1064,0</w:t>
            </w:r>
          </w:p>
        </w:tc>
      </w:tr>
      <w:tr>
        <w:trPr>
          <w:trHeight w:val="9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7602,0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54391,0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50791,0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44329,0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6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6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18556,0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8732,0</w:t>
            </w:r>
          </w:p>
        </w:tc>
      </w:tr>
      <w:tr>
        <w:trPr>
          <w:trHeight w:val="6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9824,0</w:t>
            </w:r>
          </w:p>
        </w:tc>
      </w:tr>
      <w:tr>
        <w:trPr>
          <w:trHeight w:val="8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7094,0</w:t>
            </w:r>
          </w:p>
        </w:tc>
      </w:tr>
      <w:tr>
        <w:trPr>
          <w:trHeight w:val="1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2730,0</w:t>
            </w:r>
          </w:p>
        </w:tc>
      </w:tr>
      <w:tr>
        <w:trPr>
          <w:trHeight w:val="9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96592,0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32220,0</w:t>
            </w:r>
          </w:p>
        </w:tc>
      </w:tr>
      <w:tr>
        <w:trPr>
          <w:trHeight w:val="2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8119,0</w:t>
            </w:r>
          </w:p>
        </w:tc>
      </w:tr>
      <w:tr>
        <w:trPr>
          <w:trHeight w:val="1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8119,0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15031,0</w:t>
            </w:r>
          </w:p>
        </w:tc>
      </w:tr>
      <w:tr>
        <w:trPr>
          <w:trHeight w:val="1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15031,0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9017,0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9017,0</w:t>
            </w:r>
          </w:p>
        </w:tc>
      </w:tr>
      <w:tr>
        <w:trPr>
          <w:trHeight w:val="9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9017,0</w:t>
            </w:r>
          </w:p>
        </w:tc>
      </w:tr>
      <w:tr>
        <w:trPr>
          <w:trHeight w:val="9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14744,0</w:t>
            </w:r>
          </w:p>
        </w:tc>
      </w:tr>
      <w:tr>
        <w:trPr>
          <w:trHeight w:val="6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14744,0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8519,0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6225,0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6225,0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409624,0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409624,0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10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8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398624,0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370624,0</w:t>
            </w:r>
          </w:p>
        </w:tc>
      </w:tr>
      <w:tr>
        <w:trPr>
          <w:trHeight w:val="3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57751,0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6581,0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6581,0</w:t>
            </w:r>
          </w:p>
        </w:tc>
      </w:tr>
      <w:tr>
        <w:trPr>
          <w:trHeight w:val="1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51170,0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42098,0</w:t>
            </w:r>
          </w:p>
        </w:tc>
      </w:tr>
      <w:tr>
        <w:trPr>
          <w:trHeight w:val="9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42098,0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-10635,0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3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-10635,0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210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54"/>
        <w:gridCol w:w="403"/>
        <w:gridCol w:w="490"/>
        <w:gridCol w:w="7024"/>
        <w:gridCol w:w="2676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3994107,0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1001752,0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443523,0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443523,0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340639,0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340639,0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170719,0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90655,0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6583,0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68071,0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5410,0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32333,0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7478,0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19103,0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10268,0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4931,0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1765,0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2978196,0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2978196,0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2978196,0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50"/>
        <w:gridCol w:w="701"/>
        <w:gridCol w:w="701"/>
        <w:gridCol w:w="6543"/>
        <w:gridCol w:w="265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3994107,0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331669,0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285684,0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15034,0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15034,0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86379,0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86379,0</w:t>
            </w:r>
          </w:p>
        </w:tc>
      </w:tr>
      <w:tr>
        <w:trPr>
          <w:trHeight w:val="1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184271,0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184271,0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21029,0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21029,0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18809,0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16157,0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16157,0</w:t>
            </w:r>
          </w:p>
        </w:tc>
      </w:tr>
      <w:tr>
        <w:trPr>
          <w:trHeight w:val="10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16157,0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8799,0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8799,0</w:t>
            </w:r>
          </w:p>
        </w:tc>
      </w:tr>
      <w:tr>
        <w:trPr>
          <w:trHeight w:val="12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2386738,0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142700,0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142700,0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142700,0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2023324,0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17031,0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17031,0</w:t>
            </w:r>
          </w:p>
        </w:tc>
      </w:tr>
      <w:tr>
        <w:trPr>
          <w:trHeight w:val="1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1969310,0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1920710,0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48600,0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36983,0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36983,0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220714,0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70714,0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14652,0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25500,0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19505,0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1707,0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консультативной помощи населению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9350,0</w:t>
            </w:r>
          </w:p>
        </w:tc>
      </w:tr>
      <w:tr>
        <w:trPr>
          <w:trHeight w:val="1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169751,0</w:t>
            </w:r>
          </w:p>
        </w:tc>
      </w:tr>
      <w:tr>
        <w:trPr>
          <w:trHeight w:val="1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6546,0</w:t>
            </w:r>
          </w:p>
        </w:tc>
      </w:tr>
      <w:tr>
        <w:trPr>
          <w:trHeight w:val="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6546,0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6546,0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134969,0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134969,0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26174,0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</w:p>
        </w:tc>
      </w:tr>
      <w:tr>
        <w:trPr>
          <w:trHeight w:val="16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4295,0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28236,0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28236,0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27611,0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90329,0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40229,0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40229,0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50100,0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45100,0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176861,0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42785,0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42785,0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42785,0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48537,0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48537,0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7707,0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1221,0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8109,0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64254,0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60454,0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52846,0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21285,0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10047,0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11238,0</w:t>
            </w:r>
          </w:p>
        </w:tc>
      </w:tr>
      <w:tr>
        <w:trPr>
          <w:trHeight w:val="12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12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102056,0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36250,0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8119,0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17228,0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17228,0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10903,0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6063,0</w:t>
            </w:r>
          </w:p>
        </w:tc>
      </w:tr>
      <w:tr>
        <w:trPr>
          <w:trHeight w:val="1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1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1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17187,0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17187,0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9864,0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9864,0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650634,0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650634,0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9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638634,0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613634,0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59935,0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7678,0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52257,0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42098,0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42098,0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-10635,0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-10635,0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210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544"/>
        <w:gridCol w:w="693"/>
        <w:gridCol w:w="693"/>
        <w:gridCol w:w="912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210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района в городе, города районного значения, поселка, села, сельского округа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5 - в редакции решения маслихата Аулиекольского района Костанайской области от 16.11.2015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53"/>
        <w:gridCol w:w="713"/>
        <w:gridCol w:w="713"/>
        <w:gridCol w:w="7313"/>
        <w:gridCol w:w="20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215406,1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156487,2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156487,2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156487,2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156487,2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16510,3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8568,2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7473,7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16916,3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Тимофеевка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8895,4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 К.Тургумбаева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8923,3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Первомайское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Коктал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15838,8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15838,8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15838,8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15838,8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27849,2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27849,2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27849,2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8648,5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2196,1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16844,6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12149,3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12149,3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12149,3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12149,3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1731,5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3081,6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3081,6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3081,6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3081,6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3081,6</w:t>
            </w:r>
          </w:p>
        </w:tc>
      </w:tr>
    </w:tbl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210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  <w:r>
        <w:br/>
      </w:r>
      <w:r>
        <w:rPr>
          <w:rFonts w:ascii="Times New Roman"/>
          <w:b/>
          <w:i w:val="false"/>
          <w:color w:val="000000"/>
        </w:rPr>
        <w:t>
между селами, поселками, сельскими округами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6 - в соответствии с решением маслихата Аулиекольского района Костанайской области от 16.11.2015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551"/>
        <w:gridCol w:w="723"/>
        <w:gridCol w:w="787"/>
        <w:gridCol w:w="7279"/>
        <w:gridCol w:w="194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