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7923a" w14:textId="ae792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от 27 декабря 2013 года № 93 "О бюджете Денисовского района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Денисовского района Костанайской области от 18 февраля 2014 года № 9. Зарегистрировано Департаментом юстиции Костанайской области 25 февраля 2014 года № 4450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на основании решения Костанайского областного маслихата от 10 февраля 2014 года </w:t>
      </w:r>
      <w:r>
        <w:rPr>
          <w:rFonts w:ascii="Times New Roman"/>
          <w:b w:val="false"/>
          <w:i w:val="false"/>
          <w:color w:val="000000"/>
          <w:sz w:val="28"/>
        </w:rPr>
        <w:t>№ 244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дополнения в решение маслихата от 18 декабря 2013 года </w:t>
      </w:r>
      <w:r>
        <w:rPr>
          <w:rFonts w:ascii="Times New Roman"/>
          <w:b w:val="false"/>
          <w:i w:val="false"/>
          <w:color w:val="000000"/>
          <w:sz w:val="28"/>
        </w:rPr>
        <w:t>№ 223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Костанайской области на 2014 - 2016 годы" (зарегистрировано в Реестре государственной регистрации нормативных правовых актов под № 4428) Денисовский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от 27 декабря 2013 года </w:t>
      </w:r>
      <w:r>
        <w:rPr>
          <w:rFonts w:ascii="Times New Roman"/>
          <w:b w:val="false"/>
          <w:i w:val="false"/>
          <w:color w:val="000000"/>
          <w:sz w:val="28"/>
        </w:rPr>
        <w:t>№ 93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Денисовского района на 2014 - 2016 годы" (зарегистрировано в Реестре государственной регистрации нормативных правовых актов под № 4381, опубликовано 16 января 2014 года в газете "Наше время")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Денисовского района на 2014-2016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3004502,0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524054,0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3111,0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17332,0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2460005,0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3011697,4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40247,0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46737,0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6490,0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-47442,4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47442,4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 </w:t>
      </w:r>
      <w:r>
        <w:rPr>
          <w:rFonts w:ascii="Times New Roman"/>
          <w:b w:val="false"/>
          <w:i w:val="false"/>
          <w:color w:val="000000"/>
          <w:sz w:val="28"/>
        </w:rPr>
        <w:t>пунктом 6-1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"6-1. Учесть, что в бюджете района на 2014 год предусмотрен возврат целевых трансфертов на сумму 151,6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республиканский бюджет в сумме 150,7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 в сумме 0,9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Мурзабаев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Денисовского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Мурзабаев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финансов акимата Денисовского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Рахметова С.Ф.</w:t>
      </w:r>
    </w:p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февраля 2014 года № 9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2013 года № 93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Денисовского района</w:t>
      </w:r>
      <w:r>
        <w:br/>
      </w:r>
      <w:r>
        <w:rPr>
          <w:rFonts w:ascii="Times New Roman"/>
          <w:b/>
          <w:i w:val="false"/>
          <w:color w:val="000000"/>
        </w:rPr>
        <w:t>
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413"/>
        <w:gridCol w:w="453"/>
        <w:gridCol w:w="8413"/>
        <w:gridCol w:w="1933"/>
      </w:tblGrid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25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3004502,0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524054,0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234243,0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234243,0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136154,0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136154,0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133339,0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91200,0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8635,0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29504,0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18061,0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11827,0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4169,0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62,0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62,0</w:t>
            </w:r>
          </w:p>
        </w:tc>
      </w:tr>
      <w:tr>
        <w:trPr>
          <w:trHeight w:val="9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2195,0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2195,0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17332,0</w:t>
            </w:r>
          </w:p>
        </w:tc>
      </w:tr>
      <w:tr>
        <w:trPr>
          <w:trHeight w:val="7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10499,0</w:t>
            </w:r>
          </w:p>
        </w:tc>
      </w:tr>
      <w:tr>
        <w:trPr>
          <w:trHeight w:val="7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10499,0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6833,0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5833,0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2460005,0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2460005,0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2460005,0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293"/>
        <w:gridCol w:w="713"/>
        <w:gridCol w:w="693"/>
        <w:gridCol w:w="7413"/>
        <w:gridCol w:w="193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3011697,4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224508,0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205796,0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13806,0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13806,0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72422,0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60443,0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11979,0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119568,0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116088,0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1352,0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1352,0</w:t>
            </w:r>
          </w:p>
        </w:tc>
      </w:tr>
      <w:tr>
        <w:trPr>
          <w:trHeight w:val="9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817,0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17360,0</w:t>
            </w:r>
          </w:p>
        </w:tc>
      </w:tr>
      <w:tr>
        <w:trPr>
          <w:trHeight w:val="6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17360,0</w:t>
            </w:r>
          </w:p>
        </w:tc>
      </w:tr>
      <w:tr>
        <w:trPr>
          <w:trHeight w:val="13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17360,0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3351,0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10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1093128,0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97268,0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97268,0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52446,0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44822,0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959157,0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776,0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958381,0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935475,0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22906,0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36703,0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36703,0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10463,0</w:t>
            </w:r>
          </w:p>
        </w:tc>
      </w:tr>
      <w:tr>
        <w:trPr>
          <w:trHeight w:val="9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7981,0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</w:p>
        </w:tc>
      </w:tr>
      <w:tr>
        <w:trPr>
          <w:trHeight w:val="12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7160,0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8699,0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70682,0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53155,0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53155,0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5941,0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14937,0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14332,0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13605,0</w:t>
            </w:r>
          </w:p>
        </w:tc>
      </w:tr>
      <w:tr>
        <w:trPr>
          <w:trHeight w:val="12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17527,0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16702,0</w:t>
            </w:r>
          </w:p>
        </w:tc>
      </w:tr>
      <w:tr>
        <w:trPr>
          <w:trHeight w:val="9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16254,0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448,0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825,0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1150864,2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794,0</w:t>
            </w:r>
          </w:p>
        </w:tc>
      </w:tr>
      <w:tr>
        <w:trPr>
          <w:trHeight w:val="9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1131161,0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1131161,0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500000,0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631161,0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18909,2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18450,2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15071,2</w:t>
            </w:r>
          </w:p>
        </w:tc>
      </w:tr>
      <w:tr>
        <w:trPr>
          <w:trHeight w:val="7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98877,0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32417,0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32417,0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32417,0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18745,0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18745,0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5006,0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9222,0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845,0</w:t>
            </w:r>
          </w:p>
        </w:tc>
      </w:tr>
      <w:tr>
        <w:trPr>
          <w:trHeight w:val="10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35918,0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33808,0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30420,0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3388,0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2110,0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610,0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11797,0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6911,0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6759,0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4886,0</w:t>
            </w:r>
          </w:p>
        </w:tc>
      </w:tr>
      <w:tr>
        <w:trPr>
          <w:trHeight w:val="12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4672,0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107242,0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107242,0</w:t>
            </w:r>
          </w:p>
        </w:tc>
      </w:tr>
      <w:tr>
        <w:trPr>
          <w:trHeight w:val="7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107242,0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107242,0</w:t>
            </w:r>
          </w:p>
        </w:tc>
      </w:tr>
      <w:tr>
        <w:trPr>
          <w:trHeight w:val="10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87053,0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21049,0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9748,0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9748,0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11301,0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5447,0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5324,0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8691,0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8691,0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6601,0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1740,0</w:t>
            </w:r>
          </w:p>
        </w:tc>
      </w:tr>
      <w:tr>
        <w:trPr>
          <w:trHeight w:val="10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57313,0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57313,0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57313,0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8095,6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8095,6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8095,6</w:t>
            </w:r>
          </w:p>
        </w:tc>
      </w:tr>
      <w:tr>
        <w:trPr>
          <w:trHeight w:val="20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8015,6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111564,0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111564,0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5208,0</w:t>
            </w:r>
          </w:p>
        </w:tc>
      </w:tr>
      <w:tr>
        <w:trPr>
          <w:trHeight w:val="9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5208,0</w:t>
            </w:r>
          </w:p>
        </w:tc>
      </w:tr>
      <w:tr>
        <w:trPr>
          <w:trHeight w:val="7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106356,0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106356,0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56181,0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1066,0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55115,0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13093,0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13093,0</w:t>
            </w:r>
          </w:p>
        </w:tc>
      </w:tr>
      <w:tr>
        <w:trPr>
          <w:trHeight w:val="6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12515,0</w:t>
            </w:r>
          </w:p>
        </w:tc>
      </w:tr>
      <w:tr>
        <w:trPr>
          <w:trHeight w:val="8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12515,0</w:t>
            </w:r>
          </w:p>
        </w:tc>
      </w:tr>
      <w:tr>
        <w:trPr>
          <w:trHeight w:val="9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21107,0</w:t>
            </w:r>
          </w:p>
        </w:tc>
      </w:tr>
      <w:tr>
        <w:trPr>
          <w:trHeight w:val="9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14034,0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7073,0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5700,0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151,6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151,6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151,6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151,6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40247,0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46737,0</w:t>
            </w:r>
          </w:p>
        </w:tc>
      </w:tr>
      <w:tr>
        <w:trPr>
          <w:trHeight w:val="10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46737,0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46737,0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46737,0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46737,0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393"/>
        <w:gridCol w:w="513"/>
        <w:gridCol w:w="513"/>
        <w:gridCol w:w="7873"/>
        <w:gridCol w:w="195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6490,0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6490,0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6490,0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 активами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-47442,4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47442,4</w:t>
            </w:r>
          </w:p>
        </w:tc>
      </w:tr>
    </w:tbl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февраля 2014 года № 9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2013 года № 93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Денисовского района</w:t>
      </w:r>
      <w:r>
        <w:br/>
      </w:r>
      <w:r>
        <w:rPr>
          <w:rFonts w:ascii="Times New Roman"/>
          <w:b/>
          <w:i w:val="false"/>
          <w:color w:val="000000"/>
        </w:rPr>
        <w:t>
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"/>
        <w:gridCol w:w="373"/>
        <w:gridCol w:w="473"/>
        <w:gridCol w:w="8513"/>
        <w:gridCol w:w="1973"/>
      </w:tblGrid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25" w:hRule="atLeast"/>
        </w:trPr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1848489,0</w:t>
            </w:r>
          </w:p>
        </w:tc>
      </w:tr>
      <w:tr>
        <w:trPr>
          <w:trHeight w:val="21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592032,0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265777,0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265777,0</w:t>
            </w:r>
          </w:p>
        </w:tc>
      </w:tr>
      <w:tr>
        <w:trPr>
          <w:trHeight w:val="22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149012,0</w:t>
            </w:r>
          </w:p>
        </w:tc>
      </w:tr>
      <w:tr>
        <w:trPr>
          <w:trHeight w:val="22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149012,0</w:t>
            </w:r>
          </w:p>
        </w:tc>
      </w:tr>
      <w:tr>
        <w:trPr>
          <w:trHeight w:val="21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154566,0</w:t>
            </w:r>
          </w:p>
        </w:tc>
      </w:tr>
      <w:tr>
        <w:trPr>
          <w:trHeight w:val="22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101500,0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8863,0</w:t>
            </w:r>
          </w:p>
        </w:tc>
      </w:tr>
      <w:tr>
        <w:trPr>
          <w:trHeight w:val="21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40203,0</w:t>
            </w:r>
          </w:p>
        </w:tc>
      </w:tr>
      <w:tr>
        <w:trPr>
          <w:trHeight w:val="19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19340,0</w:t>
            </w:r>
          </w:p>
        </w:tc>
      </w:tr>
      <w:tr>
        <w:trPr>
          <w:trHeight w:val="22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49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11828,0</w:t>
            </w:r>
          </w:p>
        </w:tc>
      </w:tr>
      <w:tr>
        <w:trPr>
          <w:trHeight w:val="49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5438,0</w:t>
            </w:r>
          </w:p>
        </w:tc>
      </w:tr>
      <w:tr>
        <w:trPr>
          <w:trHeight w:val="21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74,0</w:t>
            </w:r>
          </w:p>
        </w:tc>
      </w:tr>
      <w:tr>
        <w:trPr>
          <w:trHeight w:val="21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71,0</w:t>
            </w:r>
          </w:p>
        </w:tc>
      </w:tr>
      <w:tr>
        <w:trPr>
          <w:trHeight w:val="21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71,0</w:t>
            </w:r>
          </w:p>
        </w:tc>
      </w:tr>
      <w:tr>
        <w:trPr>
          <w:trHeight w:val="97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3266,0</w:t>
            </w:r>
          </w:p>
        </w:tc>
      </w:tr>
      <w:tr>
        <w:trPr>
          <w:trHeight w:val="22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3266,0</w:t>
            </w:r>
          </w:p>
        </w:tc>
      </w:tr>
      <w:tr>
        <w:trPr>
          <w:trHeight w:val="21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5388,0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356,0</w:t>
            </w:r>
          </w:p>
        </w:tc>
      </w:tr>
      <w:tr>
        <w:trPr>
          <w:trHeight w:val="48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356,0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5032,0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5032,0</w:t>
            </w:r>
          </w:p>
        </w:tc>
      </w:tr>
      <w:tr>
        <w:trPr>
          <w:trHeight w:val="49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75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75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18850,0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1150,0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1201069,0</w:t>
            </w:r>
          </w:p>
        </w:tc>
      </w:tr>
      <w:tr>
        <w:trPr>
          <w:trHeight w:val="5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1201069,0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1201069,0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313"/>
        <w:gridCol w:w="673"/>
        <w:gridCol w:w="693"/>
        <w:gridCol w:w="7533"/>
        <w:gridCol w:w="199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1848489,0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212754,0</w:t>
            </w:r>
          </w:p>
        </w:tc>
      </w:tr>
      <w:tr>
        <w:trPr>
          <w:trHeight w:val="7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193350,0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14176,0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14176,0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63150,0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63150,0</w:t>
            </w:r>
          </w:p>
        </w:tc>
      </w:tr>
      <w:tr>
        <w:trPr>
          <w:trHeight w:val="7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116024,0</w:t>
            </w:r>
          </w:p>
        </w:tc>
      </w:tr>
      <w:tr>
        <w:trPr>
          <w:trHeight w:val="7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116024,0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1548,0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1548,0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613,0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935,0</w:t>
            </w:r>
          </w:p>
        </w:tc>
      </w:tr>
      <w:tr>
        <w:trPr>
          <w:trHeight w:val="6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17856,0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17856,0</w:t>
            </w:r>
          </w:p>
        </w:tc>
      </w:tr>
      <w:tr>
        <w:trPr>
          <w:trHeight w:val="13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17856,0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3837,0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3379,0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3379,0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3379,0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458,0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458,0</w:t>
            </w:r>
          </w:p>
        </w:tc>
      </w:tr>
      <w:tr>
        <w:trPr>
          <w:trHeight w:val="7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</w:tr>
      <w:tr>
        <w:trPr>
          <w:trHeight w:val="10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1061332,0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53953,0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53953,0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53953,0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978914,0</w:t>
            </w:r>
          </w:p>
        </w:tc>
      </w:tr>
      <w:tr>
        <w:trPr>
          <w:trHeight w:val="7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888,0</w:t>
            </w:r>
          </w:p>
        </w:tc>
      </w:tr>
      <w:tr>
        <w:trPr>
          <w:trHeight w:val="7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888,0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978026,0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954168,0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23858,0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28465,0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28465,0</w:t>
            </w:r>
          </w:p>
        </w:tc>
      </w:tr>
      <w:tr>
        <w:trPr>
          <w:trHeight w:val="7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10809,0</w:t>
            </w:r>
          </w:p>
        </w:tc>
      </w:tr>
      <w:tr>
        <w:trPr>
          <w:trHeight w:val="8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9137,0</w:t>
            </w:r>
          </w:p>
        </w:tc>
      </w:tr>
      <w:tr>
        <w:trPr>
          <w:trHeight w:val="10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8200,0</w:t>
            </w:r>
          </w:p>
        </w:tc>
      </w:tr>
      <w:tr>
        <w:trPr>
          <w:trHeight w:val="10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319,0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78168,0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60857,0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60857,0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6802,0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1374,0</w:t>
            </w:r>
          </w:p>
        </w:tc>
      </w:tr>
      <w:tr>
        <w:trPr>
          <w:trHeight w:val="7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17101,0</w:t>
            </w:r>
          </w:p>
        </w:tc>
      </w:tr>
      <w:tr>
        <w:trPr>
          <w:trHeight w:val="7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594,0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16409,0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15576,0</w:t>
            </w:r>
          </w:p>
        </w:tc>
      </w:tr>
      <w:tr>
        <w:trPr>
          <w:trHeight w:val="12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1760,0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17311,0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17311,0</w:t>
            </w:r>
          </w:p>
        </w:tc>
      </w:tr>
      <w:tr>
        <w:trPr>
          <w:trHeight w:val="9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16798,0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99817,0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36859,0</w:t>
            </w:r>
          </w:p>
        </w:tc>
      </w:tr>
      <w:tr>
        <w:trPr>
          <w:trHeight w:val="9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7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36619,0</w:t>
            </w:r>
          </w:p>
        </w:tc>
      </w:tr>
      <w:tr>
        <w:trPr>
          <w:trHeight w:val="7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33040,0</w:t>
            </w:r>
          </w:p>
        </w:tc>
      </w:tr>
      <w:tr>
        <w:trPr>
          <w:trHeight w:val="7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3579,0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12958,0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12432,0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3869,0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8563,0</w:t>
            </w:r>
          </w:p>
        </w:tc>
      </w:tr>
      <w:tr>
        <w:trPr>
          <w:trHeight w:val="7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526,0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526,0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103101,0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33562,0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33562,0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33562,0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19951,0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19951,0</w:t>
            </w:r>
          </w:p>
        </w:tc>
      </w:tr>
      <w:tr>
        <w:trPr>
          <w:trHeight w:val="7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5159,0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9867,0</w:t>
            </w:r>
          </w:p>
        </w:tc>
      </w:tr>
      <w:tr>
        <w:trPr>
          <w:trHeight w:val="7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967,0</w:t>
            </w:r>
          </w:p>
        </w:tc>
      </w:tr>
      <w:tr>
        <w:trPr>
          <w:trHeight w:val="10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3958,0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37225,0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34810,0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31341,0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3469,0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2415,0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1717,0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698,0</w:t>
            </w:r>
          </w:p>
        </w:tc>
      </w:tr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12363,0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7333,0</w:t>
            </w:r>
          </w:p>
        </w:tc>
      </w:tr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7333,0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5030,0</w:t>
            </w:r>
          </w:p>
        </w:tc>
      </w:tr>
      <w:tr>
        <w:trPr>
          <w:trHeight w:val="12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4785,0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245,0</w:t>
            </w:r>
          </w:p>
        </w:tc>
      </w:tr>
      <w:tr>
        <w:trPr>
          <w:trHeight w:val="10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89983,0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25426,0</w:t>
            </w:r>
          </w:p>
        </w:tc>
      </w:tr>
      <w:tr>
        <w:trPr>
          <w:trHeight w:val="6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13974,0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13974,0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11452,0</w:t>
            </w:r>
          </w:p>
        </w:tc>
      </w:tr>
      <w:tr>
        <w:trPr>
          <w:trHeight w:val="7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5575,0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5270,0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7244,0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7244,0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6843,0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401,0</w:t>
            </w:r>
          </w:p>
        </w:tc>
      </w:tr>
      <w:tr>
        <w:trPr>
          <w:trHeight w:val="10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57313,0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57313,0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57313,0</w:t>
            </w:r>
          </w:p>
        </w:tc>
      </w:tr>
      <w:tr>
        <w:trPr>
          <w:trHeight w:val="7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8276,0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8276,0</w:t>
            </w:r>
          </w:p>
        </w:tc>
      </w:tr>
      <w:tr>
        <w:trPr>
          <w:trHeight w:val="7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8276,0</w:t>
            </w:r>
          </w:p>
        </w:tc>
      </w:tr>
      <w:tr>
        <w:trPr>
          <w:trHeight w:val="20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8276,0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124267,0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124267,0</w:t>
            </w:r>
          </w:p>
        </w:tc>
      </w:tr>
      <w:tr>
        <w:trPr>
          <w:trHeight w:val="7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5963,0</w:t>
            </w:r>
          </w:p>
        </w:tc>
      </w:tr>
      <w:tr>
        <w:trPr>
          <w:trHeight w:val="9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5963,0</w:t>
            </w:r>
          </w:p>
        </w:tc>
      </w:tr>
      <w:tr>
        <w:trPr>
          <w:trHeight w:val="7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118304,0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118304,0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66954,0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76,0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66878,0</w:t>
            </w:r>
          </w:p>
        </w:tc>
      </w:tr>
      <w:tr>
        <w:trPr>
          <w:trHeight w:val="7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18793,0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18793,0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12792,0</w:t>
            </w:r>
          </w:p>
        </w:tc>
      </w:tr>
      <w:tr>
        <w:trPr>
          <w:trHeight w:val="8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12792,0</w:t>
            </w:r>
          </w:p>
        </w:tc>
      </w:tr>
      <w:tr>
        <w:trPr>
          <w:trHeight w:val="9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35293,0</w:t>
            </w:r>
          </w:p>
        </w:tc>
      </w:tr>
      <w:tr>
        <w:trPr>
          <w:trHeight w:val="9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9500,0</w:t>
            </w:r>
          </w:p>
        </w:tc>
      </w:tr>
      <w:tr>
        <w:trPr>
          <w:trHeight w:val="7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25793,0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-6490,0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373"/>
        <w:gridCol w:w="353"/>
        <w:gridCol w:w="493"/>
        <w:gridCol w:w="8073"/>
        <w:gridCol w:w="199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6490,0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6490,0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6490,0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6490,0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 активами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6490,0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-6490,0</w:t>
            </w:r>
          </w:p>
        </w:tc>
      </w:tr>
    </w:tbl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февраля 2014 года № 9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2013 года № 93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</w:t>
      </w:r>
      <w:r>
        <w:br/>
      </w:r>
      <w:r>
        <w:rPr>
          <w:rFonts w:ascii="Times New Roman"/>
          <w:b/>
          <w:i w:val="false"/>
          <w:color w:val="000000"/>
        </w:rPr>
        <w:t>
акима поселка, села, сельского</w:t>
      </w:r>
      <w:r>
        <w:br/>
      </w:r>
      <w:r>
        <w:rPr>
          <w:rFonts w:ascii="Times New Roman"/>
          <w:b/>
          <w:i w:val="false"/>
          <w:color w:val="000000"/>
        </w:rPr>
        <w:t>
округа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413"/>
        <w:gridCol w:w="713"/>
        <w:gridCol w:w="673"/>
        <w:gridCol w:w="7693"/>
        <w:gridCol w:w="1993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70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Денисовского сельского округа"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52466,2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17169,0</w:t>
            </w:r>
          </w:p>
        </w:tc>
      </w:tr>
      <w:tr>
        <w:trPr>
          <w:trHeight w:val="8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17169,0</w:t>
            </w:r>
          </w:p>
        </w:tc>
      </w:tr>
      <w:tr>
        <w:trPr>
          <w:trHeight w:val="8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17169,0</w:t>
            </w:r>
          </w:p>
        </w:tc>
      </w:tr>
      <w:tr>
        <w:trPr>
          <w:trHeight w:val="10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17169,0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204,0</w:t>
            </w:r>
          </w:p>
        </w:tc>
      </w:tr>
      <w:tr>
        <w:trPr>
          <w:trHeight w:val="8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204,0</w:t>
            </w:r>
          </w:p>
        </w:tc>
      </w:tr>
      <w:tr>
        <w:trPr>
          <w:trHeight w:val="8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16792,2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16792,2</w:t>
            </w:r>
          </w:p>
        </w:tc>
      </w:tr>
      <w:tr>
        <w:trPr>
          <w:trHeight w:val="6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16792,2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15071,2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5208,0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5208,0</w:t>
            </w:r>
          </w:p>
        </w:tc>
      </w:tr>
      <w:tr>
        <w:trPr>
          <w:trHeight w:val="8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5208,0</w:t>
            </w:r>
          </w:p>
        </w:tc>
      </w:tr>
      <w:tr>
        <w:trPr>
          <w:trHeight w:val="7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5208,0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13093,0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13093,0</w:t>
            </w:r>
          </w:p>
        </w:tc>
      </w:tr>
      <w:tr>
        <w:trPr>
          <w:trHeight w:val="8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13093,0</w:t>
            </w:r>
          </w:p>
        </w:tc>
      </w:tr>
      <w:tr>
        <w:trPr>
          <w:trHeight w:val="8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13093,0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Тельманского сельского округа"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9688,0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9247,0</w:t>
            </w:r>
          </w:p>
        </w:tc>
      </w:tr>
      <w:tr>
        <w:trPr>
          <w:trHeight w:val="8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9247,0</w:t>
            </w:r>
          </w:p>
        </w:tc>
      </w:tr>
      <w:tr>
        <w:trPr>
          <w:trHeight w:val="8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9247,0</w:t>
            </w:r>
          </w:p>
        </w:tc>
      </w:tr>
      <w:tr>
        <w:trPr>
          <w:trHeight w:val="10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9247,0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441,0</w:t>
            </w:r>
          </w:p>
        </w:tc>
      </w:tr>
      <w:tr>
        <w:trPr>
          <w:trHeight w:val="8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Приреченского сельского округа"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8228,0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7656,0</w:t>
            </w:r>
          </w:p>
        </w:tc>
      </w:tr>
      <w:tr>
        <w:trPr>
          <w:trHeight w:val="8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7656,0</w:t>
            </w:r>
          </w:p>
        </w:tc>
      </w:tr>
      <w:tr>
        <w:trPr>
          <w:trHeight w:val="8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7656,0</w:t>
            </w:r>
          </w:p>
        </w:tc>
      </w:tr>
      <w:tr>
        <w:trPr>
          <w:trHeight w:val="10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7656,0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572,0</w:t>
            </w:r>
          </w:p>
        </w:tc>
      </w:tr>
      <w:tr>
        <w:trPr>
          <w:trHeight w:val="8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572,0</w:t>
            </w:r>
          </w:p>
        </w:tc>
      </w:tr>
      <w:tr>
        <w:trPr>
          <w:trHeight w:val="8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Архангельского сельского округа"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7079,0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7079,0</w:t>
            </w:r>
          </w:p>
        </w:tc>
      </w:tr>
      <w:tr>
        <w:trPr>
          <w:trHeight w:val="8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7079,0</w:t>
            </w:r>
          </w:p>
        </w:tc>
      </w:tr>
      <w:tr>
        <w:trPr>
          <w:trHeight w:val="8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7079,0</w:t>
            </w:r>
          </w:p>
        </w:tc>
      </w:tr>
      <w:tr>
        <w:trPr>
          <w:trHeight w:val="10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7079,0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Аршалинского сельского округа"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7636,0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7443,0</w:t>
            </w:r>
          </w:p>
        </w:tc>
      </w:tr>
      <w:tr>
        <w:trPr>
          <w:trHeight w:val="8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7443,0</w:t>
            </w:r>
          </w:p>
        </w:tc>
      </w:tr>
      <w:tr>
        <w:trPr>
          <w:trHeight w:val="8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7443,0</w:t>
            </w:r>
          </w:p>
        </w:tc>
      </w:tr>
      <w:tr>
        <w:trPr>
          <w:trHeight w:val="10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7443,0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193,0</w:t>
            </w:r>
          </w:p>
        </w:tc>
      </w:tr>
      <w:tr>
        <w:trPr>
          <w:trHeight w:val="8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Аятского сельского округа"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8972,0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8779,0</w:t>
            </w:r>
          </w:p>
        </w:tc>
      </w:tr>
      <w:tr>
        <w:trPr>
          <w:trHeight w:val="8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8779,0</w:t>
            </w:r>
          </w:p>
        </w:tc>
      </w:tr>
      <w:tr>
        <w:trPr>
          <w:trHeight w:val="8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8779,0</w:t>
            </w:r>
          </w:p>
        </w:tc>
      </w:tr>
      <w:tr>
        <w:trPr>
          <w:trHeight w:val="10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8779,0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193,0</w:t>
            </w:r>
          </w:p>
        </w:tc>
      </w:tr>
      <w:tr>
        <w:trPr>
          <w:trHeight w:val="8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Зааятского сельского округа"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7588,0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7588,0</w:t>
            </w:r>
          </w:p>
        </w:tc>
      </w:tr>
      <w:tr>
        <w:trPr>
          <w:trHeight w:val="8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7588,0</w:t>
            </w:r>
          </w:p>
        </w:tc>
      </w:tr>
      <w:tr>
        <w:trPr>
          <w:trHeight w:val="8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7588,0</w:t>
            </w:r>
          </w:p>
        </w:tc>
      </w:tr>
      <w:tr>
        <w:trPr>
          <w:trHeight w:val="10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7588,0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Комаровского сельского округа"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7652,0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7510,0</w:t>
            </w:r>
          </w:p>
        </w:tc>
      </w:tr>
      <w:tr>
        <w:trPr>
          <w:trHeight w:val="8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7510,0</w:t>
            </w:r>
          </w:p>
        </w:tc>
      </w:tr>
      <w:tr>
        <w:trPr>
          <w:trHeight w:val="8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7510,0</w:t>
            </w:r>
          </w:p>
        </w:tc>
      </w:tr>
      <w:tr>
        <w:trPr>
          <w:trHeight w:val="10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7510,0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142,0</w:t>
            </w:r>
          </w:p>
        </w:tc>
      </w:tr>
      <w:tr>
        <w:trPr>
          <w:trHeight w:val="8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Крымского сельского округа"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6328,0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6328,0</w:t>
            </w:r>
          </w:p>
        </w:tc>
      </w:tr>
      <w:tr>
        <w:trPr>
          <w:trHeight w:val="8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6328,0</w:t>
            </w:r>
          </w:p>
        </w:tc>
      </w:tr>
      <w:tr>
        <w:trPr>
          <w:trHeight w:val="8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6328,0</w:t>
            </w:r>
          </w:p>
        </w:tc>
      </w:tr>
      <w:tr>
        <w:trPr>
          <w:trHeight w:val="10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6328,0</w:t>
            </w:r>
          </w:p>
        </w:tc>
      </w:tr>
      <w:tr>
        <w:trPr>
          <w:trHeight w:val="8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Красноармейского сельского округа"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9465,0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9465,0</w:t>
            </w:r>
          </w:p>
        </w:tc>
      </w:tr>
      <w:tr>
        <w:trPr>
          <w:trHeight w:val="8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9264,0</w:t>
            </w:r>
          </w:p>
        </w:tc>
      </w:tr>
      <w:tr>
        <w:trPr>
          <w:trHeight w:val="8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9264,0</w:t>
            </w:r>
          </w:p>
        </w:tc>
      </w:tr>
      <w:tr>
        <w:trPr>
          <w:trHeight w:val="10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7524,0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201,0</w:t>
            </w:r>
          </w:p>
        </w:tc>
      </w:tr>
      <w:tr>
        <w:trPr>
          <w:trHeight w:val="8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Покровского сельского округа"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7093,0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6926,0</w:t>
            </w:r>
          </w:p>
        </w:tc>
      </w:tr>
      <w:tr>
        <w:trPr>
          <w:trHeight w:val="8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6926,0</w:t>
            </w:r>
          </w:p>
        </w:tc>
      </w:tr>
      <w:tr>
        <w:trPr>
          <w:trHeight w:val="8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6926,0</w:t>
            </w:r>
          </w:p>
        </w:tc>
      </w:tr>
      <w:tr>
        <w:trPr>
          <w:trHeight w:val="10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6926,0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167,0</w:t>
            </w:r>
          </w:p>
        </w:tc>
      </w:tr>
      <w:tr>
        <w:trPr>
          <w:trHeight w:val="8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167,0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Свердловского сельского округа"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7183,0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7055,0</w:t>
            </w:r>
          </w:p>
        </w:tc>
      </w:tr>
      <w:tr>
        <w:trPr>
          <w:trHeight w:val="8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7055,0</w:t>
            </w:r>
          </w:p>
        </w:tc>
      </w:tr>
      <w:tr>
        <w:trPr>
          <w:trHeight w:val="8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7055,0</w:t>
            </w:r>
          </w:p>
        </w:tc>
      </w:tr>
      <w:tr>
        <w:trPr>
          <w:trHeight w:val="10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7055,0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128,0</w:t>
            </w:r>
          </w:p>
        </w:tc>
      </w:tr>
      <w:tr>
        <w:trPr>
          <w:trHeight w:val="8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128,0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Тобольского сельского округа"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9125,0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9125,0</w:t>
            </w:r>
          </w:p>
        </w:tc>
      </w:tr>
      <w:tr>
        <w:trPr>
          <w:trHeight w:val="8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9125,0</w:t>
            </w:r>
          </w:p>
        </w:tc>
      </w:tr>
      <w:tr>
        <w:trPr>
          <w:trHeight w:val="8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9125,0</w:t>
            </w:r>
          </w:p>
        </w:tc>
      </w:tr>
      <w:tr>
        <w:trPr>
          <w:trHeight w:val="10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7385,0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Перелески"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8592,0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8399,0</w:t>
            </w:r>
          </w:p>
        </w:tc>
      </w:tr>
      <w:tr>
        <w:trPr>
          <w:trHeight w:val="8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8399,0</w:t>
            </w:r>
          </w:p>
        </w:tc>
      </w:tr>
      <w:tr>
        <w:trPr>
          <w:trHeight w:val="8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8399,0</w:t>
            </w:r>
          </w:p>
        </w:tc>
      </w:tr>
      <w:tr>
        <w:trPr>
          <w:trHeight w:val="10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8399,0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193,0</w:t>
            </w:r>
          </w:p>
        </w:tc>
      </w:tr>
      <w:tr>
        <w:trPr>
          <w:trHeight w:val="8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