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e44b4" w14:textId="c1e44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Денисовского сельского округа Денисовского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28 февраля 2014 года № 20. Зарегистрировано Департаментом юстиции Костанайской области 8 апреля 2014 года № 4548. Утратило силу решением маслихата Денисовского района Костанайской области от 9 июня 2022 года № 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Денисовского района Костанайской области от 09.06.2022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Денисовский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Денисовского сельского округа Денисовского района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Денисовского сельского округа Денисовского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очередной девятой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Бездольный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Денисовского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Денисовского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Денисовского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 Б. Рахметов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2014 года № 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раздельных сходов местного</w:t>
      </w:r>
      <w:r>
        <w:br/>
      </w:r>
      <w:r>
        <w:rPr>
          <w:rFonts w:ascii="Times New Roman"/>
          <w:b/>
          <w:i w:val="false"/>
          <w:color w:val="000000"/>
        </w:rPr>
        <w:t>сообщества Денисовского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Денисовского района Костанайской области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Общее положение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Денисовского сельского округа Денисовского района Костанайской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Денисовского сельского округа.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– раздельный сход) на территории Денисовского сельского округа созывается и проводится с целью избрания представителей для участия в сходе местного сообщества.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Порядок проведения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раздельных сходов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Денисовского сельского округа.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Денисовского района на проведение схода местного сообщества.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Денисовского сельского округа организуется акимом Денисовского сельского округа.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Денисовского сельского округа, имеющих право в нем участвовать.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Денисовского сельского округа или уполномоченным им лицом.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Денисовского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Денисовского сельского округа для участия в сходе местного сообщества выдвигаются участниками раздельного схода в соответствии с количественным составом утвержденным Денисовским районным маслихатом.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Денисовского сельского округа для участия в сходе местного сообщества определяется на основе принципа равного представительства.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Денисовского сельского округа.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2014 года № 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Денисовского сельского округа Денисовского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маслихата Денисовского района Костанайской области от 30.11.2017 </w:t>
      </w:r>
      <w:r>
        <w:rPr>
          <w:rFonts w:ascii="Times New Roman"/>
          <w:b w:val="false"/>
          <w:i w:val="false"/>
          <w:color w:val="ff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Денисовского сельского округа Денисовского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Денисовка Денисовского сельского округа Денисовского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Некрасовка Денисовского сельского округа Денисовского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Гришенка Денисовского сельского округа Денисовского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