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3db7" w14:textId="59d3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февраля 2014 года № 23. Зарегистрировано Департаментом юстиции Костанайской области 8 апреля 2014 года № 4551.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на казахском языке изложен в новой редакции, заголовок на русском языке не меняется, решением маслихата Денисовского района Костанайской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Красноармейского сельского округа Денисовского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Красноармейского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Красноармейского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А. Хлебников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2014 года № 23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Красноармейского сельского округа Денисовского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Красноармейского сельского округа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Красноармейского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Красноармейского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Красноармейского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Красноармейского сельского округа организуется акимом Красноармейского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Красноармейского сельского округа,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Красноармейского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Красноармейского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Красноармейского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Красноармейского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Красноармейского сельского округа.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2014 года № 23 </w:t>
            </w:r>
          </w:p>
        </w:tc>
      </w:tr>
    </w:tbl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Красноармейского сельского округа Денисовского района Костанайской области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Денисовского района Костанайской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Красноармейского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Фрунзенское Красноармейского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Красноармейское Красноармейского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Кочержиновка Красноармейского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