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d0bb" w14:textId="c25d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Тельманского сельского округа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февраля 2014 года № 29. Зарегистрировано Департаментом юстиции Костанайской области 8 апреля 2014 года № 4557.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на казахском языке изложен в новой редакции, заголовок на русском языке не меняется, решением маслихата Денисовского района Костанайской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Тельманского сельского округа Денисовского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Тельманского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девятой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Тельманского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Н. Доспаев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Тельманского сельского округа Денисовского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Тельманского сельского округа Денисовского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Тельманского сельского округа.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Тельманского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Тельманского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Тельманского сельского округа организуется акимом Тельманского сельского округа.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Тельманского сельского округа, имеющих право в нем участвовать.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Тельманского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Тельманского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Тельманского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Денисовским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Тельманского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Тельманского сельского округа.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29</w:t>
            </w:r>
          </w:p>
        </w:tc>
      </w:tr>
    </w:tbl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Тельманского сельского округа Денисовского района Костанайской области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Денисовского района Костанайской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Тельманского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Антоновка Тельманского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Алчановка Тельманского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