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5ac2" w14:textId="f585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Денисовского районного маслихата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29 апреля 2014 года № 46. Зарегистрировано Департаментом юстиции Костанайской области 20 мая 2014 года № 4731. Утратило силу решением маслихата Денисовского района Костанайской области от 16 сентября 2020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от 20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4251, опубликовано 15 ноября 2013 года в газете "Наше время")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 на бытовые нужды, в размере 10 месячных расчетных показателей;".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мая 2014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71"/>
        <w:gridCol w:w="1029"/>
      </w:tblGrid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десятой сессии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Ткач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 и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акимата Денисовского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Рахметова С.Ф.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занятости и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Денисовского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Мусулманкулова Д.Т.</w:t>
            </w:r>
          </w:p>
        </w:tc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