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4ece" w14:textId="e1e4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февраля 2014 года № 24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Крымского сельского округа Денисовского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Костанайсксой области от 27 июня 2014 года № 51. Зарегистрировано Департаментом юстиции Костанайской области 23 июля 2014 года № 4954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февраля 2014 года № 24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Крымского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4552, опубликовано 25 апреля 2014 года в информационно–правовой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 к указанному решению на государственном языке слово "Крымское" заменить словом "Қырым".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62"/>
        <w:gridCol w:w="938"/>
      </w:tblGrid>
      <w:tr>
        <w:trPr>
          <w:trHeight w:val="30" w:hRule="atLeast"/>
        </w:trPr>
        <w:tc>
          <w:tcPr>
            <w:tcW w:w="1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Суербасов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Мурзабаев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Крымского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Г. Шахайдари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