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18f0" w14:textId="6701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для безработных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22 декабря 2014 года № 341. Зарегистрировано Департаментом юстиции Костанайской области 16 января 2015 года № 5317. Утратило силу постановлением акимата Денисовского района Костанайской области от 11 июня 2015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Денисовского района Костанайской области от 11.06.2015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 для безработных на 2015 год по Денисовскому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безработных, участвующих в общественных работах, в размере полутора минимальной месячной заработной платы, установленной на 2015 год,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страхования, социальный налог при организации общественных работ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 на выполнение общественных работ,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 Денисовского района"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исполняющего обязанности заместителя акима Денисовского района Смадиярова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Денисовского района Е. Жаманов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2014 года № 341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 для безработных на 2015 год по Денисовскому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2812"/>
        <w:gridCol w:w="3025"/>
        <w:gridCol w:w="2198"/>
        <w:gridCol w:w="3068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</w:tr>
      <w:tr>
        <w:trPr>
          <w:trHeight w:val="1980" w:hRule="atLeast"/>
        </w:trPr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"Дидар" "Отдела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хозяйства, пассажирского транспорта и автомобильных дорог Денисовского района и акимата Денисовского района"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Перелески, которые не требуют предварительной профессиональной подготовки работника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79850 квадратных метров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Антоновка, которые не требуют предварительной профессиональной подготовки работника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Свердловка, которые не требуют предварительной профессиональной подготовки работника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Приреченка, которые не требуют предварительной профессиональной подготовки работника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Крымское, которые не требуют предварительной профессиональной подготовки работника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Фрунзенское, котрые не требуют предварительной профессиональной подготовки работника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Некрасовка, которые не требуют предварительной профессиональной подготовки работника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176648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Зааятское, которые не требуют предварительной профессиональной подготовки работника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Аршалы, которые не требуют предварительной профессиональной подготовки работника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Аятское, которые не требуют предварительной профессиональной подготовки работника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Комаровка, которые не требуют предварительной профессиональной подготовки работника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Покровка, которые не требуют предварительной профессиональной подготовки работника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Глебовка, которые не требуют предварительной профессиональной подготовки работника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 села Денисовка, которые не требуют предварительной профессиональной подготовки работника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1660759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"Солнечный" государственного учреждения "Отдел образования Денисовского района" акимата Денисовского района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территории, которые не требуют предварительной профессиональной подготовки работника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59407,6 квадратных метров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