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d04b8" w14:textId="46d04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мер социальной поддержки специалистам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района на 2014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Джангельдинского района Костанайской области от 21 февраля 2014 года № 143. Зарегистрировано Департаментом юстиции Костанайской области 19 марта 2014 года № 4510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июля 2005 года "О государственном регулировании развития агропромышленного комплекса и сельских территорий" и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Джангельдинский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Предоставить специалистам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района на 2014 год подъемное пособие и социальную поддержку для приобретения или строительства жилья.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внеочередной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сессии Джангельдинского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Т. Ахметов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Джангельдинского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С. Нургазин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Джангельдинского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 Е. Биржикенов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