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78d4" w14:textId="d597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136 "О районном бюджете Джангельдинского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ноября 2014 года № 197. Зарегистрировано Департаментом юстиции Костанайской области 4 декабря 2014 года № 5184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136 "О районном бюджете Джангельдинского района на 2014-2016 годы" (зарегистрировано в Реестре государственной регистрации нормативных правовых актов за № 4380, опубликовано 14 и 21 января 2014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2025835,6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капитала- 7670,0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1832302,6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2069212,4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- 11181,8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-53784,6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53784,6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4), 5), 6) и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оснащение учебным оборудованием кабинетов химии в государственных учреждениях основного среднего и общего среднего образования в сумме - 6883,0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реализация Плана мероприятий по обеспечению прав и улучшению качества жизни инвалидов в сумме – 476,0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в сумме - 1374,0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пособий на детей до 18 лет в сумме – 5040,0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- 50627,9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2014 год предусмотрено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сумме в сумме –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- 1713,0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- 167,0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Алибек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27 ноября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197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136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533"/>
        <w:gridCol w:w="773"/>
        <w:gridCol w:w="6935"/>
        <w:gridCol w:w="23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2025835,6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79"/>
        <w:gridCol w:w="787"/>
        <w:gridCol w:w="701"/>
        <w:gridCol w:w="6331"/>
        <w:gridCol w:w="255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2069212,4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218101,0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198784,0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80018,0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15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1063025,9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933845,9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311985,1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295346,0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290986,0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16561,4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171879,0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17626,0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10407,8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-53784,6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53784,6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