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090c2" w14:textId="31090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местности, повышенных на двадцать пять процентов должностных окладов и тарифных ставок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19 марта 2014 года № 205. Зарегистрировано Департаментом юстиции Костанайской области 18 апреля 2014 года № 4624. Утратило силу решением маслихата Житикаринского района Костанайской области от 8 января 2016 года № 404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Житикаринского района Костанайской области от 08.01.2016 </w:t>
      </w:r>
      <w:r>
        <w:rPr>
          <w:rFonts w:ascii="Times New Roman"/>
          <w:b w:val="false"/>
          <w:i w:val="false"/>
          <w:color w:val="ff0000"/>
          <w:sz w:val="28"/>
        </w:rPr>
        <w:t>№ 404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решения маслихата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 января 2014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Гордей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Кененбаева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Г. Жидебаева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205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решений маслихата, признанных утратившими силу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Решение маслихата от 8 февраля 2008 года № 54 "Об установлении гражданским служащим социального обеспечения, образования, работающим в аульной (сельской) местности, повышение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бюджета" (зарегистрировано в Реестре государственной регистрации нормативных правовых актов № 9-10-93, опубликовано 21 марта 2008 года в газете "Житикаринские новости");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маслихата от 3 февраля 2010 года 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в решение маслихата от 8 февраля 2008 года № 54 "Об установлении гражданским служащим социального обеспечения, образования, работающим в аульной (сельской) местности, повышение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бюджета" (зарегистрировано в Реестре государственной регистрации нормативных правовых актов № 9-10-137, опубликовано 18 марта 2010 года в газете "Житикаринские новости").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Решение маслихата от 30 сентября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от 8 февраля 2008 года № 54 "Об установлении гражданским служащим социального обеспечения, образования, работающим в аульной (сельской) местности, повышение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бюджета" (зарегистрировано в Реестре государственной регистрации нормативных правовых актов № 4277, опубликовано 7 ноября 2013 года в газете "Житикаринские новости").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