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bfce9" w14:textId="82bfc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Чайковское Житикаринского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23 апреля 2014 года № 233. Зарегистрировано Департаментом юстиции Костанайской области 3 июня 2014 года № 4795. Утратило силу решением маслихата Житикаринского района Костанайской области от 30 ноября 2023 года № 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Житикаринского района Костанайской области от 30.11.2023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изложен в новой редакции на государственном языке, текст на русском языке не меняется, решением маслихата Житикаринского района Костанайской области от 25.01.2022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села Чайковское Житикаринского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Житикаринского района Костанайской области от 25.01.2022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села Чайковское Житикаринского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маслихата Житикаринского района Костанайской области от 25.01.2022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Коваленко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Житикаринского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Кененбаева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села Чайковское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 А. Шаденов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 с изменением, внесенным решением маслихата Житикаринского района Костанайской области от 25.01.2022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Чайковское Житикаринского района Костанайской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Житикаринского района Костанайской области от 25.01.2022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Чайковское Житикаринского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Чайковское.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села, в границах которой осуществляется местное самоуправление, формируются и функционируют его органы;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8"/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 (улицы).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Чайковское.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Чайковское не позднее чем за десять календарных дней до дня его проведения через средства массовой информации или иными способами.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села Чайковское.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Чайковское или уполномоченным им лицом.</w:t>
      </w:r>
    </w:p>
    <w:bookmarkEnd w:id="18"/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Чайковское или уполномоченное им лицо.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1"/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Чайковское.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2 с изменением, внесенным решением маслихата Житикаринского района Костанайской области от 25.01.2022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для участия в сходе местного сообщества села Чайковское Житикаринского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Житикаринского района Костанайской области от 25.01.2022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40 лет Победы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Клубная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Пионерская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Новая, Степная, Советская, Казахская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20 лет Целины, Новостройка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Калинина, Парковая, Целинная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