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ab24" w14:textId="0c6a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Тимирязево Житикаринского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23 апреля 2014 года № 231. Зарегистрировано Департаментом юстиции Костанайской области 3 июня 2014 года № 4797. Утратило силу решением маслихата Житикаринского района Костанайской области от 17 октября 2017 года № 144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17.10.2017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Тимирязево Житикаринского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Тимирязево Житикаринского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74"/>
        <w:gridCol w:w="1626"/>
      </w:tblGrid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Коваленко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Житикаринского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Кененбаева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Тимирязево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Т. Ермуканов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Тимирязево Житикаринского района Костанайской области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Тимирязево Житикаринского района Костанайской области (далее – село Тимирязево)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Тимирязево.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- раздельный сход) на территории села Тимирязево созывается и проводится с целью избрания представителей для участия в сходе местного сообщества.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Тимирязево.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Житикаринского района на проведение схода местного сообщества.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Тимирязево организуется акимом села Тимирязево.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Тимирязево, имеющих право в нем участвовать.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Тимирязево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Тимирязево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Тимирязево для участия в сходе местного сообщества выдвигаются участниками раздельного схода в соответствии с количественным составом, утвержденным Житикаринским районным маслихатом.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Тимирязево для участия в сходе местного сообщества определяется на основе принципа равного представительства.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Тимирязево.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села Тимирязево Житикаринского 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2"/>
        <w:gridCol w:w="5170"/>
        <w:gridCol w:w="3768"/>
      </w:tblGrid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Тимирязево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Джамбула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40 лет октября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Чехова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Тимирязево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