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75515" w14:textId="f6755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Степное Житикаринского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23 апреля 2014 года № 230. Зарегистрировано Департаментом юстиции Костанайской области 3 июня 2014 года № 4799. Утратило силу решением маслихата Житикаринского района Костанайской области от 30 ноября 2023 года № 84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Житикаринского района Костанайской области от 30.11.2023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изложен в новой редакции на государственном языке, текст на русском языке не меняется, решением маслихата Житикаринского района Костанайской области от 25.01.2022 </w:t>
      </w:r>
      <w:r>
        <w:rPr>
          <w:rFonts w:ascii="Times New Roman"/>
          <w:b w:val="false"/>
          <w:i w:val="false"/>
          <w:color w:val="000000"/>
          <w:sz w:val="28"/>
        </w:rPr>
        <w:t>№ 123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Житикаринский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проведения раздельных сходов местного сообщества села Степное Житикаринского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Житикаринского района Костанайской области от 25.01.2022 </w:t>
      </w:r>
      <w:r>
        <w:rPr>
          <w:rFonts w:ascii="Times New Roman"/>
          <w:b w:val="false"/>
          <w:i w:val="false"/>
          <w:color w:val="00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села для участия в сходе местного сообщества села Степное Житикаринского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решения маслихата Житикаринского района Костанайской области от 25.01.2022 </w:t>
      </w:r>
      <w:r>
        <w:rPr>
          <w:rFonts w:ascii="Times New Roman"/>
          <w:b w:val="false"/>
          <w:i w:val="false"/>
          <w:color w:val="00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Коваленко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Житикаринского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Кененбаева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села Степное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Житикаринского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 И. Ходзинский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1 с изменением, внесенным решением маслихата Житикаринского района Костанайской области от 25.01.2022 </w:t>
      </w:r>
      <w:r>
        <w:rPr>
          <w:rFonts w:ascii="Times New Roman"/>
          <w:b w:val="false"/>
          <w:i w:val="false"/>
          <w:color w:val="ff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села Степное Житикаринского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Житикаринского района Костанайской области от 25.01.2022 </w:t>
      </w:r>
      <w:r>
        <w:rPr>
          <w:rFonts w:ascii="Times New Roman"/>
          <w:b w:val="false"/>
          <w:i w:val="false"/>
          <w:color w:val="ff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2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села Степное Житикаринского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 Степное.</w:t>
      </w:r>
    </w:p>
    <w:bookmarkEnd w:id="5"/>
    <w:bookmarkStart w:name="z2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6"/>
    <w:bookmarkStart w:name="z2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села, в границах которой осуществляется местное самоуправление, формируются и функционируют его органы;</w:t>
      </w:r>
    </w:p>
    <w:bookmarkEnd w:id="7"/>
    <w:bookmarkStart w:name="z2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 в избрании представителей для участия в сходе местного сообщества.</w:t>
      </w:r>
    </w:p>
    <w:bookmarkEnd w:id="8"/>
    <w:bookmarkStart w:name="z3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9"/>
    <w:bookmarkStart w:name="z3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 подразделяется на участки (улицы).</w:t>
      </w:r>
    </w:p>
    <w:bookmarkEnd w:id="10"/>
    <w:bookmarkStart w:name="z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1"/>
    <w:bookmarkStart w:name="z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села Степное.</w:t>
      </w:r>
    </w:p>
    <w:bookmarkEnd w:id="12"/>
    <w:bookmarkStart w:name="z3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села Степное не позднее чем за десять календарных дней до дня его проведения через средства массовой информации или иными способами.</w:t>
      </w:r>
    </w:p>
    <w:bookmarkEnd w:id="13"/>
    <w:bookmarkStart w:name="z3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села, улицы организуется акимом села Степное.</w:t>
      </w:r>
    </w:p>
    <w:bookmarkEnd w:id="14"/>
    <w:bookmarkStart w:name="z3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5"/>
    <w:bookmarkStart w:name="z3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 имеющих право в нем участвовать.</w:t>
      </w:r>
    </w:p>
    <w:bookmarkEnd w:id="16"/>
    <w:bookmarkStart w:name="z3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 и имеющих право в нем участвовать.</w:t>
      </w:r>
    </w:p>
    <w:bookmarkEnd w:id="17"/>
    <w:bookmarkStart w:name="z3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села Степное или уполномоченным им лицом.</w:t>
      </w:r>
    </w:p>
    <w:bookmarkEnd w:id="18"/>
    <w:bookmarkStart w:name="z4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села Степное или уполномоченное им лицо.</w:t>
      </w:r>
    </w:p>
    <w:bookmarkEnd w:id="19"/>
    <w:bookmarkStart w:name="z4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0"/>
    <w:bookmarkStart w:name="z4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улицы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района.</w:t>
      </w:r>
    </w:p>
    <w:bookmarkEnd w:id="21"/>
    <w:bookmarkStart w:name="z4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2"/>
    <w:bookmarkStart w:name="z4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села Степное.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2 с изменением, внесенным решением маслихата Житикаринского района Костанайской области от 25.01.2022 </w:t>
      </w:r>
      <w:r>
        <w:rPr>
          <w:rFonts w:ascii="Times New Roman"/>
          <w:b w:val="false"/>
          <w:i w:val="false"/>
          <w:color w:val="ff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для участия в сходе местного сообщества села Степное Житикаринского района Костанайской области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маслихата Житикаринского района Костанайской области от 25.01.2022 </w:t>
      </w:r>
      <w:r>
        <w:rPr>
          <w:rFonts w:ascii="Times New Roman"/>
          <w:b w:val="false"/>
          <w:i w:val="false"/>
          <w:color w:val="ff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улиц села Степное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Абайская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Целинная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Минская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Цурлуя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Сабурова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Комсомольская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Садовая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