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8fa6" w14:textId="9228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Шевченковка Житикаринского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23 апреля 2014 года № 234. Зарегистрировано Департаментом юстиции Костанайской области 3 июня 2014 года № 4804. Утратило силу решением маслихата Житикаринского района Костанайской области от 27 февраля 2020 года № 385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Шевченковка Житикаринского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Шевченковка Житикаринского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74"/>
        <w:gridCol w:w="1626"/>
      </w:tblGrid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Коваленко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Житикаринского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Шевченковка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Д. Тунжуманов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апреля 2014 года № 234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села Шевченковка</w:t>
      </w:r>
      <w:r>
        <w:br/>
      </w:r>
      <w:r>
        <w:rPr>
          <w:rFonts w:ascii="Times New Roman"/>
          <w:b/>
          <w:i w:val="false"/>
          <w:color w:val="000000"/>
        </w:rPr>
        <w:t>Житикаринского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Шевченковка Житикаринского района Костанайской области (далее – село Шевченковка)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Шевченковка.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села Шевченковка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сходов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Шевченковка.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Житикаринского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Шевченковка организуется акимом села Шевченковка.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Шевченковка,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Шевченковка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Шевченковка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Шевченковка для участия в сходе местного сообщества выдвигаются участниками раздельного схода в соответствии с количественным составом, утвержденным Житикаринским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Шевченковка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Шевченковка.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апреля 2014 года № 234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Количественный состав представителей жителей для участия в сходе местного сообщества села Шевченковка </w:t>
      </w:r>
      <w:r>
        <w:rPr>
          <w:rFonts w:ascii="Times New Roman"/>
          <w:b/>
          <w:i w:val="false"/>
          <w:color w:val="000000"/>
          <w:sz w:val="28"/>
        </w:rPr>
        <w:t>Житикаринского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4456"/>
        <w:gridCol w:w="4980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Шевченковка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Симакова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