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6f82" w14:textId="64a6f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2013 года № 187 "О бюджете Житикаринского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14 октября 2014 года № 274. Зарегистрировано Департаментом юстиции Костанайской области 23 октября 2014 года № 5123. Прекращено действие по истечении срока, на который решение было принято - (письмо Аппарата Житикаринского районного маслихата Костанайской области от 20 февраля 2015 года № 49)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  Сноска. Прекращено действие по истечении срока, на который решение было принято - (письмо Аппарата Житикаринского районного маслихата Костанайской области от 20.02.2015 № 49).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27 декабря 2013 года № 187 «О бюджете Житикаринского района на 2014-2016 годы» (зарегистрировано в Реестре государственной регистрации нормативных правовых актов № 4382, опубликовано 23 января 2014 года в газете «Житикаринские новости»)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4330047,1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1359432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47518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16810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2906287,1 тысяча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Утвердить резерв акимата Житикаринского района на 2014 год в сумме 89952,3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Житикаринского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Таликбаева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Кененбаева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274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187</w:t>
            </w:r>
          </w:p>
          <w:bookmarkEnd w:id="4"/>
        </w:tc>
      </w:tr>
    </w:tbl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Житикаринского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872"/>
        <w:gridCol w:w="1184"/>
        <w:gridCol w:w="1184"/>
        <w:gridCol w:w="5291"/>
        <w:gridCol w:w="28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"/>
        </w:tc>
        <w:tc>
          <w:tcPr>
            <w:tcW w:w="5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4330047,1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1359432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601896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601896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469862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469862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230938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2906287,1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2906287,1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2906287,1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"/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4290752,1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265095,6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231397,4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81027,1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81027,1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135614,3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127378,3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18630,9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18630,9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16763,9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15067,3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15067,3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14937,3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5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9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3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1619884,9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93336,3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93336,3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49847,3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1444903,2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1444409,2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1393679,2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81645,4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81645,4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17251,4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9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283711,6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244204,5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244204,5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24512,5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39507,1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32565,1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29691,6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8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414040,4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242113,9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9657,3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5943,3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34060,6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34060,6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60815,5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29942,5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0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125865,4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22362,8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22362,8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42182,3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30542,3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8021,3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19117,3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11660,3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10868,3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5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74478,4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34320,5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22861,4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22731,4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10068,1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10078,9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10078,9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10078,9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2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38192,2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38192,2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25750,8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6089,8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0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6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1377383,7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11281,3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11281,3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9431,3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1366102,4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89952,3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89952,3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769920,1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17286,1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664620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384680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384680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 Программы развития моногородов на 2012-2020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2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3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21496,8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21496,8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21496,8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21496,8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6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46952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0"/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5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6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217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9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-82348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274</w:t>
            </w:r>
          </w:p>
          <w:bookmarkEnd w:id="22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187</w:t>
            </w:r>
          </w:p>
          <w:bookmarkEnd w:id="224"/>
        </w:tc>
      </w:tr>
    </w:tbl>
    <w:bookmarkStart w:name="z270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Житикаринского района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6"/>
        </w:tc>
        <w:tc>
          <w:tcPr>
            <w:tcW w:w="5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3041965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1461578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2"/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3041965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8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8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1526157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9"/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41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274</w:t>
            </w:r>
          </w:p>
          <w:bookmarkEnd w:id="420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187</w:t>
            </w:r>
          </w:p>
          <w:bookmarkEnd w:id="421"/>
        </w:tc>
      </w:tr>
    </w:tbl>
    <w:bookmarkStart w:name="z475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аппаратов акимов города, сел, сельских округов Житикаринского района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652"/>
        <w:gridCol w:w="1376"/>
        <w:gridCol w:w="1376"/>
        <w:gridCol w:w="5240"/>
        <w:gridCol w:w="26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3"/>
        </w:tc>
        <w:tc>
          <w:tcPr>
            <w:tcW w:w="2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4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27674,8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27674,8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27674,8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5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25367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25367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25367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6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0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Большевистский сельский округ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2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8295,3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8295,3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8295,3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8295,3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3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Волгоградское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4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8305,9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8305,9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8305,9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5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Аккарга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6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7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Приречное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8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9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Милютинка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0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1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Муктикольский сельский округ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2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8270,8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8270,8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8270,8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8144,8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3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Тохтаровский сельский округ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4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9173,6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9173,6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9173,6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7168,6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5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6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Чайковское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7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8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Шевченковка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9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5780,9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5780,9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5780,9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5780,9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0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Пригородное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1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11749,4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11749,4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11749,4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11749,4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2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Тимирязево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3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6087,8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6087,8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6087,8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6087,8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4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Забеловка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5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7899,3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7899,3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7899,3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7899,3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6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7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6591,8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6591,8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6591,8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6591,8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8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Ырсай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9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7225,2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7225,2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7225,2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7225,2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0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