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dfeb" w14:textId="836d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29 декабря 2014 года № 531. Зарегистрировано Департаментом юстиции Костанайской области 23 января 2015 года № 5335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организованы общественные работы, виды и объемы общественных работ на 2015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конкретные условия общественных работ: 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участников общественных работ в размере полутораминимальной месячной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расходы на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возмещаются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с государственным учреждением «Отдел занятости и социальных программ акимата Житикаринского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«Аппарат акима города Житикары Житикаринского района» учесть виды и объемы общественных работ при оплате работ и услуг, оказываемых организациями, утвержденными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заместителя акима Житикаринского района Тальтекова Ж.У.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Житикаринского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Утешов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531</w:t>
            </w:r>
          </w:p>
          <w:bookmarkEnd w:id="2"/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организованы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
виды и объемы общественных работ на 2015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постановлением акимата Житикаринского района Костанайской области от 13.07.2015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679"/>
        <w:gridCol w:w="495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обьемы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работ, не требующих предварительной профессиональной подготовки работника, - 5880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акимата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работ, не требующих предварительной профессиональной подготовки работника, - 7840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«Управление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работ, не требующих предварительной профессиональной подготовки работника, - 5880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Житикары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города Житикары, не требующая предварительной профессиональной подготовки работника, - 147000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Аккарга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села Аккарга, не требующая предварительной профессиональной подготовки работника, - 4704 часа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Большевистского сельского округа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села Тургеновка, не требующая предварительной профессиональной подготовки работника, - 6016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Волгоградское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села Волгоградское, не требующая предварительной профессиональной подготовки работника, - 5000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Забеловка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села Забеловка, не требующая предварительной профессиональной подготовки работника, - 6016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Милютинка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села Милютинка, не требующая предварительной профессиональной подготовки работника, - 3296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Муктикольского сельского округа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села Муктиколь, не требующая предварительной профессиональной подготовки работника, - 9800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Пригородное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села Пригородное, не требующая предварительной профессиональной подготовки работника, - 9800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Приречное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села Приречное, не требующая предварительной профессиональной подготовки работника, - 2592 часа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Степное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села Степное, не требующая предварительной профессиональной подготовки работника, - 4000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Тимирязево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села Тимирязево, не требующая предварительной профессиональной подготовки работника, - 4704 часа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Тохтаровского сельского округа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села Тохтарово, не требующая предварителной профессиональной подготовки работника, - 7840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Чайковское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села Чайковское, не требующая предварителной профессиональной подготовки работника, - 5880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Шевченковка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уборке, благоустройстве и озеленении территории села Шевченковка, не требующая предварителной профессиональной подготовки работника, - 4120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Ырсай Житикаринского района»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 благоустройстве и озеленении, территории села Ырсай, не требующая предварителной профессиональной подготовки работника, - 9800 часов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Житикаринского района Департамента юстиции Костанайской области Министерства юстиции Республики Казахстан"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работ, не требующих предварительной профессиональной подготовки работника, - 1008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