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5d91" w14:textId="9cd5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Камыстинского района от 26 февраля 2014 года № 70 "Об организации оплачиваемых общественных работ в Камыстинском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16 апреля 2014 года № 112. Зарегистрировано Департаментом юстиции Костанайской области 5 мая 2014 года № 4670. Утратило силу постановлением акимата Камыстинского района Костанайской области от 3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26 февраля 2014 года № 70 "Об организации оплачиваемых общественных работ в Камыстинском районе" (зарегистрировано в реестре государственной регистрации нормативных правовых актов за № 4521, опубликовано 4 апреля 2014 года в районной газете "Қамысты жаңалықтары - Камыстинские новости")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 и объемы общественных работ", утвержденное вышеуказанным постановлением, дополнить строками с порядковыми номерами 3, 4, 5, 6, 7, 8, 9, 10, 11, 12, 13, 14, 15, 16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Бисимбаев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112     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206"/>
        <w:gridCol w:w="4898"/>
        <w:gridCol w:w="2152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(часы)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Алтынсарино"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Алтынсарино,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Арка"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Арка,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Аралколь"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Аралколь,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Бестобинского сельского округа"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Бестобинского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Богдановского сельского округа"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Богдановского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Горьковского сельского округа"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Горьковского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Дружба"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Дружба,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Жайылминского сельского округа"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Жайылминского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Клочково"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Клочково,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Карабатыр"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Карабатыр,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Ливановка"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Ливановка,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Свободненского сельского округа"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Свободненского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Талдыколь"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Талдыколь,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Уркашского сельского округа" акимата Камыстинского района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Уркашского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