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c008" w14:textId="eeac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села Пушкино Жайылминского сельского округа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Камыстинского района Костанайской области от 25 июня 2014 года № 213 и постановление акимата Камыстинского района Костанайской области от 25 июня 2014 года № 7. Зарегистрировано Департаментом юстиции Костанайской области 2 июля 2014 года № 4905. Утратило силу совместным постановлением акимата Камыстинского района Костанайской области от 15 июня 2020 года № 1 и решением маслихата Камыстинского района Костанайской области от 15 июня 2020 года № 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постановлением акимата Камыстинского района Костанайской области от 15.06.2020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Камыстинского района Костанайской области от 15.06.2020 № 333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Камыстинского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(черту) села Пушкино Жайылминского сельского округа Камыстинского района Костанайской области, исключив из его черты земельный участок общей площадью – 700,0 гектаров в земли запаса и включив в его черту земельные участки общей площадью 863,0 гектара из земель запаса, в соответствии с прилагаемой схематической картой.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внести необходимые изменения в земельно-учетную документацию.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5"/>
        <w:gridCol w:w="295"/>
      </w:tblGrid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Камыстинского района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 Ж. Бисимбаев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С. Тулебаева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Камыстинского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Б. Рахимжанов 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