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2239" w14:textId="adc2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14 января 2014 года № 1. Зарегистрировано Департаментом юстиции Костанайской области 3 февраля 2014 года № 4424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в целях содействия занятости целевых групп населения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для содействия занятости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Карабалыкского района" обеспечить меры по содействию занятости дополнительно установленному перечню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Султанова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 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 населения на 2014 год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Длительно неработающие (двенадцать и более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Выпускники организаций технического и профессионального образования,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Незанятая молодежь, не имеющая опыта и стажа работы по полученной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Лица, зарегистрированные в государственном учреждении "Отдел занятости и социальных программ акимата Карабалыкского района" в качестве безработных, не имеющие подходящей работы.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