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dc22" w14:textId="327d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района Костанайской области от 27 февраля 2014 года № 4. Зарегистрировано Департаментом юстиции Костанайской области 20 марта 2014 года № 4522. Утратило силу решением акима Карабалыкского района Костанайской области от 27 марта 2017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Карабалыкского района Костанайской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на территории Карабалыкского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Карабалыкского района от 15 ноября 2011 года № 16 "Об образовании избирательных участков на территории Карабалыкского района", (зарегистрировано в Реестре государственной регистрации нормативных правовых актов за номером 9-12-168, опубликовано 22 ноября 2011 года в районной газете "Айна")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государственного учреждения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Карабалыкской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Т. Салмина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Тогузак.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Белоглинка.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Научное.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Святославка.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Станционное.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Приуральское.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Фадеевка.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Шадыксаевка.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Дальнее.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Подгородка.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Каерак.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Новотроицкое.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Аккудук.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станция Магнай.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Надеждинка.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Жанааул.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Победа.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Магнай.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Босколь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Входят: улица Чапаева с домами четной стороны под номерами со 2 по 14, с домами нечетной стороны под номерами с 1 по 11; улица Талапкерная с домом под номером 2; улица Карьерная с домами четной стороны под номерами со 2 по 20, с домами нечетной стороны под номерами с 1 по 31; улица Юбилейная с домами четной стороны под номерами со 2 по 14, с домами нечетной стороны под номерами с 1 по 7; улица Новостройка с домами четной стороны под номерами 2, 4, с домами нечетной стороны под номерами с 1 по 7; улица Набережная с домами четной стороны под номерами со 2 по 20, с домами нечетной стороны под номерами с 1 по 13; улица Вокзальная с домами четной стороны под номерами со 2 по 10, с домами нечетной стороны под номерами с 1 по 11; улица Студенческая с домами под номерами 1, 3, 5, 7; улица Амангельды с домами под номерами 2, 4, 6, 8, 10, 12; улица Линейная с домами под номерами 1, 3, 5, 7, 9; улица Труда с домами под номерами 1,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Босколь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Входят: улица Волынова с домами четной стороны под номерами со 2 по 16, с домами нечетной стороны под номерами с 1 по 19; улица Николаева с домами четной стороны под номерами со 2 по 26, с домами нечетной стороны под номерами с 1 по 13; улица Советская с домами четной стороны под номерами с 4 по 28, с домами нечетной стороны под номерами с 15 по 53; улица Титова с домами четной стороны под номерами со 2 по 18, с домами нечетной стороны под номерами с 1 по 19; улица Гагарина с домами четной стороны под номерами со 2 по 26, с домами нечетной стороны под номерами с 1 по 17; улица Целинная с домами четной стороны под номерами со 2 по 46, с домами нечетной стороны под номерами с 1 по 45; улица Октябрьская с домами четной стороны под номерами со 2 по 42, с домами нечетной стороны под номерами с 1 по 57; улица Мира с домами четной стороны под номерами со 2 по 24, с домами нечетной стороны под номерами с 1 по 23; улица Ленина с домами под номерами 2, 4, 6, 8, 10, 12, 14; улица Разина с домами четной стороны под номерами со 2 по 22, с домами нечетной стороны под номерами с 9 по 21; улица Калинина с домами нечетной стороны под номерами с 1 по 15; улица Озерная с домами четной стороны под номерами со 2 по 14, с домами нечетной стороны под номерами с 5 по 13; улица Совхозная с домами четной стороны под номерами 6, 8, с домами нечетной стороны под номерами с 1 по 7; переулок Советский с домами нечетной стороны под номерами с 1 по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Босколь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Входят: улица Нечипуренко с домами четной стороны под номерами со 2 по 32, с домами нечетной стороны под номерами с 1 по 29, 39; улица Железнодорожная с домами четной стороны под номерами с 4 по 28, с домами нечетной стороны под номерами с 1 по 23; улица Автогородок с домами четной стороны под номерами со 2 по 18, с домами нечетной стороны под номерами с 1 по 21; улица Просвещение с домами четной стороны под номерами со 2 по 18, с домами нечетной стороны под номерами с 1 по 25; улица Школьная с домами четной стороны под номерами со 2 по 6, с домами нечетной стороны под номерами с 1 по 19; улица Белоглинная с домами под номерами 4, 6, 8; улица Лесная с домами четной стороны под номерами со 2 по 16, с домами нечетной стороны под номерами с 1 по 11; улица Зеленая с домами четной стороны под номерами с 18 по 52, с домами нечетной стороны под номерами с 1 по 49; улица Советская с домами нечетной стороны под номерами с 1 по 13а,; переулок Почтовый с домами под номерами 2, 3, 5, 7, 9; улица Кольцевой с домами под номерами 1, 2, 3, 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Талапкер.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Саманы.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Михайловка.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Светлое.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Терентьевка.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Приречное.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поселок Карабалык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Входят: улица Казахстанская с домами четной стороны под номерами со 2 по 22, с домами нечетной стороны под номерами с 1 по 21; улица Урожайная с домами четной стороны под номерами со 2 по 24, с домами нечетной стороны под номерами с 1 по 53; улица Гоголя с домами нечетной стороны под номерами с 27 по 35, 47, 49, с домами четной стороны под номерами с 28 по 32; улица Горького с домами четной стороны под номерами со 2 по 42, с домами нечетной стороны под номерами с 1 по 17; улица Гагарина с домами по номерами 27, 29; улица Титова с домами четной стороны под номерами с 6 по 32, с домами нечетной стороны под номерами с 1 по 13; улица Фабричная с домами четной стороны под номерами со 2а по 32, с домами нечетной стороны под номерами с 1 по 21; улица Спортивная с домами четной стороны под номерами со 2 по 10, с домами нечетной стороны под номерами с 1 по 11; микрорайон Строителей с домами под номерами 1, 3, 5; улица Энергетиков с домами под номерами 1, 2, 3, 4; улица Чехова с домами четной стороны под номерами со 2 по 14, с домами нечетной стороны под номерами с 1по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Каракопа.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Первомайское.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Урнек.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Лесное, село Есенколь.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поселок Карабалык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Входят: улица Мира с домами четной стороны под номерами с 4 по 18, с домом нечетной стороны под номером 7; улица Советская с домами четной стороны под номерами со 2 по 62, с домами нечетной стороны под номерами с 1 по 73; улица Совхозная с домами четной стороны под номерами со 2 по 54, с домами нечетной стороны под номерами с 1 по 65; улица Пролетарская с домами четной стороны под номерами со 2 по 56, с домами нечетной стороны под номерами с 1 по 55; улица Кирова с домами четной стороны под номерами со 2 по 24, с домами нечетной стороны под номерами с 1 по 17; улица Амангельды с домами четной стороны под номерами со 2 по 28, с домами нечетной стороны под номерами с 1 по 33; улица Абая с домами четной стороны под номерами со 2а по 22; улица Речная с домами четной стороны под номерами со 2 по 58, с домами нечетной стороны под номерами с 1 по 71; улица Набережная с домами четной стороны под номерами с 16 по 92, с домами нечетной стороны под номерами с 15 по 119; улица Лермонтова с домами четной стороны под номерами со 2 по 40, с домами нечетной стороны под номерами с 1 по 37; улица Киевская с домами четной стороны под номерами со 2 по 12, с домами нечетной стороны под номерами с 1 по 13; улица Первомайская с домами четной стороны под номерами со 2 по 42, с домами нечетной стороны под номерами с 1 по 37; улица Садовая с домами четной стороны под номерами со 2 по 18, с домами нечетной стороны под номерами с 1 по 15; улица Рабочая с домами четной стороны под номерами со 2 по 34, с домами нечетной стороны под номерами с 1 по 43; улица Космонавтов с домами четной стороны под номерами со 2 по 12, с домами нечетной стороны под номерами с 1 по 29; улица Больничная с домами четной стороны под номерами со 2 по 22, с домами нечетной стороны под номерами 1, 3; улица Заводская с домами четной стороны под номерами со 2 по 38, с домами нечетной стороны под номерами с 1 по 59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переулок Транспортный с домами четной стороны под номерами со 2 по 16, с домами нечетной стороны под номерами с 1 по 19; переулок Аульский с домами четной стороны под номерами со 2 по 8, с домами нечетной стороны под номерами 1, 3; переулок Проезжий с домами четной стороны под номерами со 2 по 8, с домом нечетной стороны под номером 1; переулок Школьный с домами четной стороны под номерами со 2 по 6, с домом нечетной стороны под номерами с 1 по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Славянка.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Кособа, село Березовское.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поселок Карабалык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Входят: микрорайон Северный с домами под номерами с 1 по 43, 66, 75; микрорайон Черемушки с домами под номерами с 1 по 15; микрорайон Восточный с домами со 2 по 34, 36, 38, 40; улица Гагарина с домами четной стороны под номерами со 2 по 28, с домом нечетной стороны под номером 3; улица Новоселов с домами четной стороны под номерами со 2 по 12, с домами нечетной стороны под номерами с 1 по 25; улица Герцена с домами четной стороны под номерами со 2 по 24, с домами нечетной стороны под номерами с 1 по 11; улица Степная с домами четной стороны под номерами со 2 по 62, с домами нечетной стороны под номерами с 1 по 71; улица Дорожная с домами четной стороны под номерами со 2 по 18, с домами нечетной стороны под номерами с 1 по 23; улица Шевченко с домами четной стороны под номерами со 2 по 22, с домами нечетной стороны под номерами с 1 по 41; улица Логовая с домами четной стороны под номерами со 2 по 32, с домами нечетной стороны под номерами 1 по 47; улица Набережная с домами четной стороны под номерами со 2 по 14, с домами нечетной стороны под номерами с 1 по 13; улица Речная с домами четной стороны под номерами с 60 по 72, с домами нечетной стороны под номерами с 73 по 93; улица Восточная с домами четной стороны под номерами со 2 по 26, с домами нечетной стороны под номерами 1, 3; переулок 8 марта с домом под номером 5; переулок Родниковый с домами под номерами с 1 по 9; Разъезд с домами под номерами с 1 по 7; улица Производственная с домом под номером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Карачаколь.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поселок Карабалык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Входят: улица Ленина с домами четной стороны под номерами с 10 по 22, с домами нечетной стороны под номерами с 13 по 37; дом под номером 53, дом под номером 56; переулок Заводской с домами под номерами с 1 по 5; улица Гагарина с домом под номером 40; улица Пушкина с домами под номерами с 1 по 15; улица К.Маркса с домами четной стороны под номерами со 2 по 42, с домами нечетной стороны под номерами с 1по 41; улица Павлова с домами четной стороны под номерами со 2 по 42, с домами нечетной стороны под номерами с 1 по 19; улица Ленина с домами под номерами 5, 7, 9; улица Нечипуренко с домами под номерами 1, 11, 19; улица Чапаева с домами четной стороны под номерами со 2 по 28, с домами нечетной стороны под номерами 1 по 29; улица Космонавтов с домами четной стороны под номерами с 20 по 46, с домами нечетной стороны под номерами с 35 по 71; улица Молодежная с домами четной стороны под номерами со 2 по 16, с домами нечетной стороны под номерами с 7 по 31; улица Рабочая с домами четной стороны под номерами с 36 по 76, с домами нечетной стороны под номерами с 45 по 99а; улица Первомайская с домами четной стороны под номерами с 44 по 80, с домами нечетной стороны под номерами с 39 по 75; улица Лермонтова с домами четной стороны под номерами с 42 по 100, с домами нечетной стороны под номерами с 39 по 107а; улица Сералина с домами четной стороны под номерами со 2 по 44, с домами нечетной стороны под номерами с 1 по 23; улица Набережная с домами четной стороны под номерами с 94 по 120, с домами нечетной стороны под номерами с 121 по 131; улица Пионерская с домами четной стороны под номерами со 2, 4, 6, 8, 10, 12, с домом нечетной стороны под номером 1; улица Октябрьская с домами четной стороны под номерами со 2 по 54, с домами нечетной стороны под номерами с 1 по 43; улица Матросова с домами четной стороны под номерами со 2 по 38, с домами нечетной стороны под номерами с 1 по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Славенка, село Шингиль.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Октябрьское.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поселок Карабалык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Входят: микрорайон Автомобилистов с домами четной стороны под номерами с 6 по 12, с домами нечетной стороны под номерами с 1 по 13; улица Терешковой с домами четной стороны под номерами со 2 по 28; улица Лермонтова с домами четной стороны под номерами с 102 по 120, с домами нечетной стороны под номерами с 109 по 187; улица Январская с домами четной стороны под номерами со 2 по 28, с домами нечетной стороны под номерами с 1 по 17; улица Нечипуренко с домами четной стороны под номерами с 14 по 20, с домами нечетной стороны под номерами с 21 по 49; улица Гоголя с домами нечетной стороны под номерами с 1 по 25а; Студенческий городок с домом под номером 2; улица Гагарина с домом под номером 44; улица Пассажирская с домом под номером 1; улица Комсомольская с домами четной стороны под номерами со 2 по 34, с домами нечетной стороны под номерами с 1 по 39а; улица Южная с домами под номерами 2, 4, 21, 25, 27, 29, 30, 30а, 31, 34, 36; улица Цветочная с домами под номерами 1, 2, 4; улица Целинная с домами четной стороны под номерами со 2 по 38, с домами нечетной стороны под номерами с 1 по 33; улица Тихая с домом под номером 1; Дом метеостанции; переулок Новый с домами под номерами с 1 по 4; переулок Дружбы с домами под номерами с 1 по 4; улица Строительная с домами четной стороны под номерами со 2 по 12, с домами нечетной стороны под номерами 1, 3,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Бурли, село Песчаное.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Веренка.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Гурьяновское.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Тастыозек, село Талды.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Смирновка.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Рыбкино.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Батмановка.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Приозерное.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Ворошиловка.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Ельшанское.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Котлованное.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Сарыколь.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границах: село Целинное.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