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9bbe" w14:textId="2b89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28 декабря 2013 года № 191 "О районном бюджете Карабалыкского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29 апреля 2014 года № 227. Зарегистрировано Департаментом юстиции Костанайской области 14 мая 2014 года № 4701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28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Карабалыкского района на 2014-2016 годы" (зарегистрировано в Реестре государственной регистрации нормативных правовых актов № 4376, опубликовано 9 января 2014 года в районной газете "Айна")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3458744,6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688821,0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2757744,6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3465041,8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61371,1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72702,1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-67668,3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67668,3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"7-1. Учесть, что в районном бюджете на 2014 год предусмотрено поступление средств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увеличение размера социальной помощи на бытовые нужды участникам и инвалидам Великой Отечественной войны с 1 мая 2014 года с 6 до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выплату государственных пособий на детей до 18 лет на 2014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выплату государственной адресной социальной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"9-1. Учесть, что в районном бюджете на 2014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одиннадцатой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Есенова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227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453"/>
        <w:gridCol w:w="473"/>
        <w:gridCol w:w="7853"/>
        <w:gridCol w:w="20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3458744,6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688821,0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217882,0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217882,0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2757744,6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2757744,6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2757744,6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693"/>
        <w:gridCol w:w="753"/>
        <w:gridCol w:w="7233"/>
        <w:gridCol w:w="20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3465041,8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66009,0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135644,0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17786,0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1619222,4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106014,0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58659,0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1353283,0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1347978,0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1287409,0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159925,4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70240,4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70240,4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85857,6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69405,6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69405,6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1105689,6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136952,0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128452,0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125452,0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931830,6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931830,6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222063,0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709767,6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36907,0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152856,2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58804,2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58804,2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58804,2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54194,0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42169,0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51026,0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43394,0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61371,1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72702,1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72702,1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72702,1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553"/>
        <w:gridCol w:w="513"/>
        <w:gridCol w:w="7713"/>
        <w:gridCol w:w="20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-67668,3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73"/>
        <w:gridCol w:w="733"/>
        <w:gridCol w:w="753"/>
        <w:gridCol w:w="723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13"/>
        <w:gridCol w:w="453"/>
        <w:gridCol w:w="493"/>
        <w:gridCol w:w="775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6297,3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6297,3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6297,3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227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53"/>
        <w:gridCol w:w="453"/>
        <w:gridCol w:w="513"/>
        <w:gridCol w:w="7773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2067179,0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766423,0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362552,0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362552,0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246198,0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246198,0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120539,0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57008,0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52632,0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4585,0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100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6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6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1287624,0</w:t>
            </w:r>
          </w:p>
        </w:tc>
      </w:tr>
      <w:tr>
        <w:trPr>
          <w:trHeight w:val="42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1287624,0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673"/>
        <w:gridCol w:w="713"/>
        <w:gridCol w:w="725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2067179,0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225709,0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47417,0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47417,0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1279713,0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1185010,0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1180166,0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1130061,0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36168,0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13419,0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41738,0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водоснабжениея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42921,0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32899,0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8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72567,0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30341,0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-11331,5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693"/>
        <w:gridCol w:w="693"/>
        <w:gridCol w:w="7233"/>
        <w:gridCol w:w="2053"/>
      </w:tblGrid>
      <w:tr>
        <w:trPr>
          <w:trHeight w:val="34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-11331,5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227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 года № 191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села,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753"/>
        <w:gridCol w:w="733"/>
        <w:gridCol w:w="85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Белоглинского сельского округа"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Боскольского сельского округа"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Есенкольского сельского округа"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Карабалыкского сельского округа"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Кустанайского сельского округа"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Новотроицкого сельского округа"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Побединского сельского округа"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Славенского сельского округа"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Смирновского сельского округа"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Станционного сельского округа"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Тогузак"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Урнекского сельского округа"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Карабалык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