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fe17" w14:textId="5aaf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Есенкольского сельского округа Карабалыкского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29 апреля 2014 года № 231. Зарегистрировано Департаментом юстиции Костанайской области 27 мая 2014 года № 4760. Утратило силу решением маслихата Карабалыкского района Костанайской области от 7 июня 2019 года № 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07.06.2019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Есенкольского сельского округа Карабалыкского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Есенкольского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одиннадцатой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Есенкольского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М. Сегизбаев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2014 года 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Есенкольского сельского округа Карабалыкского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Карабалыкского района Костанайской области от 03.11.2017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Есенкольского сельского округа Карабалыкского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Лесное Есенкольского сельского округа Карабалыкского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2014 года 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Есенкольского сельского округа Карабалыкского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Есенкольского сельского округа Карабалыкского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Есенкольского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Есенкольского сельского округа созывается и проводится с целью избрания представителей для участия в сходе местного сообщества.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Есенкольского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Карабалыкского района на проведение схода местного сообщества.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Есенкольского сельского округа организуется акимом Есенкольского сельского округа.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Есенкольского сельского округа, имеющих право в нем участвовать.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Есенкольского сельского округа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Есенкольского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Есенкольского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Карабалыкским районным маслихатом.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Карабалыкского района Костанайской области от 22.12.2016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Есенкольского сельского округа.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