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74abb" w14:textId="d274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Карабалыкского района Костанайской области от 22 августа 2014 года № 344. Зарегистрировано Департаментом юстиции Костанайской области 24 сентября 2014 года № 5099. Утратило силу постановлением акимата Карабалыкского района Костанайской области от 14 апреля 2015 года № 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Карабалыкского района Костанайской области от 14.04.2015 № 91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13 февраля 2014 года № 88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Правил передачи государственного имущества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имущественный наем (аренду)" акимат Карабалыкского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Исмагулов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августа 2014 года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344  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</w:t>
      </w:r>
      <w:r>
        <w:br/>
      </w:r>
      <w:r>
        <w:rPr>
          <w:rFonts w:ascii="Times New Roman"/>
          <w:b/>
          <w:i w:val="false"/>
          <w:color w:val="000000"/>
        </w:rPr>
        <w:t>
при передаче районного коммунального имущества</w:t>
      </w:r>
      <w:r>
        <w:br/>
      </w:r>
      <w:r>
        <w:rPr>
          <w:rFonts w:ascii="Times New Roman"/>
          <w:b/>
          <w:i w:val="false"/>
          <w:color w:val="000000"/>
        </w:rPr>
        <w:t>
в имущественный наем (аренду)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1"/>
        <w:gridCol w:w="1749"/>
      </w:tblGrid>
      <w:tr>
        <w:trPr>
          <w:trHeight w:val="30" w:hRule="atLeast"/>
        </w:trPr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район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1"/>
        <w:gridCol w:w="1769"/>
      </w:tblGrid>
      <w:tr>
        <w:trPr>
          <w:trHeight w:val="30" w:hRule="atLeast"/>
        </w:trPr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9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находящихся на балансе районных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-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базовая ставка,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