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2c34" w14:textId="e43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Карабалыкском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31 октября 2014 года № 283. Зарегистрировано Департаментом юстиции Костанайской области 25 ноября 2014 года № 5173.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Карабалыкском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283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Карабалыкском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проживающим в Карабалыкском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28.07.2022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Карабалыкского района" (далее – уполномоченный орган).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2014 года № 283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Карабалыкского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</w:t>
      </w:r>
    </w:p>
    <w:bookmarkStart w:name="z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от 2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помощи", (зарегистрировано в Реестре государственной регистрации нормативных правовых актов под номером 9-12-145, опубликовано 21 октября 2010 года в районной газете "Айна").</w:t>
      </w:r>
    </w:p>
    <w:bookmarkEnd w:id="19"/>
    <w:bookmarkStart w:name="z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от 26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 сентября 2010 года № 294 "Об определении размера и порядка оказания жилищной помощи", (зарегистрировано в Реестре государственной регистрации нормативных правовых актов под номером 9-12-167, опубликовано 17 ноября 2011 года в районной газете "Айна").</w:t>
      </w:r>
    </w:p>
    <w:bookmarkEnd w:id="20"/>
    <w:bookmarkStart w:name="z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от 27 апреля 2012 года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 сентября 2010 года № 294 "Об определении размера и порядка оказания жилищной помощи", (зарегистрировано в Реестре государственной регистрации нормативных правовых актов под номером 9-12-189, опубликовано 24 мая 2012 года в районной газете "Айна").</w:t>
      </w:r>
    </w:p>
    <w:bookmarkEnd w:id="21"/>
    <w:bookmarkStart w:name="z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от 30 июля 2012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 сентября 2010 года № 294 "Об определении размера и порядка оказания жилищной помощи", (зарегистрировано в Реестре государственной регистрации нормативных правовых актов под номером 9-12-197, опубликовано 16 августа 2012 года в районной газете "Айна").</w:t>
      </w:r>
    </w:p>
    <w:bookmarkEnd w:id="22"/>
    <w:bookmarkStart w:name="z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от 15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2 сентября 2010 года № 294 "Об определении размера и порядка оказания жилищной помощи", (зарегистрировано в Реестре государственной регистрации нормативных правовых актов под номером 3852, опубликовано 1 ноября 2012 года в районной газете "Айна").</w:t>
      </w:r>
    </w:p>
    <w:bookmarkEnd w:id="23"/>
    <w:bookmarkStart w:name="z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от 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маслихата от 2 сентября 2010 года № 294 "Об определении размера и порядка оказания жилищной помощи", (зарегистрировано в Реестре государственной регистрации нормативных правовых актов под номером 4467, опубликовано 6 марта 2014 года в районной газете "Айна").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