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0137" w14:textId="cbc0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сельского округа от 20 февраля 2009 года № 1 "О присвоении наименований составных частей населенных пунктов  Карабалыкского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Карабалыкского сельского округа Карабалыкского района Костанайской области от 11 июня 2014 года № 1. Зарегистрировано Департаментом юстиции Костанайской области 30 июня 2014 года № 4891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Карабалыкского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Карабалыкского сельского округа от 20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наименований составных частей населенных пунктов Карабалыкского сельского округа" (зарегистрировано в Реестре государственной регистрации нормативных правовых актов за номером 9-12-104, опубликовано 11 июня 2009 года в газете "Айна"), в заголовке и далее по тексту на государственном языке слова "селолық", "селосы" заменить на слова "ауылдық", "ауылы".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Т. Жаркимбаев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