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7fec" w14:textId="c937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30 января 2009 года № 3 "О присвоении наименований составных частей населенных пунктов Новотроицкого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Новотроицкого сельского округа Карабалыкского района Костанайской области от 23 июня 2014 года № 1. Зарегистрировано Департаментом юстиции Костанайской области 30 июня 2014 года № 4892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Новотроицкого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от 30 января 2009 года № 3 "О присвоении наименований составных частей населенных пунктов Новотроицкого сельского округа", (зарегистрировано в Реестре государственной регистрации нормативных правовых актов за № 9-12-101, опубликовано 19 марта 2009 года в газете "Айна") следующие изменения: в заголовке и далее по тексту решения на государственном языке слова "селосы", "селолық" заменить на слова "ауылы",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Б. Бокаев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