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30f5" w14:textId="c0f3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от 16 ноября 2011 года № 3 "Об образовании избирательных участков в Карасуском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29 января 2014 года № 1. Зарегистрировано Департаментом юстиции Костанайской области 27 февраля 2014 года № 4461. Утратило силу решением акима Карасуского района Костанайской области от 11 августа 2015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акима Карасуского района Костанайской области от 11.08.2015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района от 16 ноября 2011 года № 3 "Об образовании избирательных участков в Карасуском районе" (зарегистрировано в Реестре государственной регистрации нормативных правовых актов под № 9-13-138, опубликовано 23 ноября 2011 года в газете "Қарасу өңірі")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                         А. Шамшиев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Карасуской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Р. Тулегенова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         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на территории Карасуского района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475, в границах села Козубай.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Избирательный участок № 476, в границах села Суйгенсай.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477, в границах сел Жамбыл, Западное.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478, в границах села Тюнтюгур.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479, в границах села Павловское.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480, в границах сел Комсомольское, Байганколь.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481, в границах села Кызкеткен.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482, в границах села Жумагул.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483, в границах села Жалгыскан.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484, в границах села Майское.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485, в границах села Новоселовка.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486, в границах села Новопавловка.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487, в границах села Ленино.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488, в границах села Белозерка.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489, в границах села Зеленовка.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490, в границах села Маршановка.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491, в границах села Тучковка.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492, в границах села Черняевка.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493, в границах села Степное.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494, в границах села Люблинка.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495, в границах села Алыкпаш.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496, в границах сел Корниловка, Зареченка.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497, в границах села Носовка.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498, в границах села Симферополь.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499, в границах села Амангельды и села Целинное Белорусского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500, в границах села Койбагар.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501, в границах села Целинное Целинного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502, в границах села Карамырза.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503, в границах села Кошевое.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504, в границах села Молодежное.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505, в границах села Герцено.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506, в границах села Братское.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507, в границах села Ушаково.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508, в границах села Заря.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509, в границах села Панфилово.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510, в границах села Жекеколь.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511, в границах села Теректы.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512, в границах села Куленсай.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513, в границах улиц села Октябрьское: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Амангельды № 1, 2,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Баймагамбетова № 1, 2, 3, 4, 6, 9, 10, 11, 12, 13, 14, 15, 16, 18, 19, 24, 25, 27, 30, 31, 32,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Ватутина № 12, 14, 15, 17, 18, 19, 20, 26, 28,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Гагарина № 1, 4, 5, 6, 7, 8, 9, 10, 11, 12, 13,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Горького № 1, 2, 3, 6, 7, 8, 9, 10, 11, 12, 13, 15, 16, 18, 19, 20, 21, 22, 24, 23, 25, 27, 29, 32, 33, 34, 35, 36, 37, 38, 39,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В.П. Довгаля № 1а, 3, 4, 5а, 6, 7, 8, 10, 11б,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Зеленая № 2, 4,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Калинина № 1, 3, 4, 5, 7, 8, 9, 10, 11, 12, 13, 14, 15, 16, 17, 18,19, 20, 21, 22, 23, 26, 27, 28, 29, 33,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Кирова № 1, 2, 3, 4, 5, 6, 7, 7а, 8, 9, 9а, 10, 11, 12, 13, 14, 15, 16, 17, 18, 19, 20, 21, 22, 23, 24, 26, 28, 30, 32, 34, 36,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Куйбышева № 1, 2,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Ленина № 1, 2, 3, 4, 5, 6, 8, 10, 21, 22, 22а, 24, 26, 27, 28, 31, 33, 35, 36, 38, 46,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Мичурина № 1, 3, 4, 5, 7, 8, 9, 10, 13, 14, 15, 16, 17, 20, 23, 25, 27, 29,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Мельника №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Механизаторов № 1, 2, 3, 4, 6, 7, 8, 9, 10, 11,12, 13, 14, 15, 16, 17, 18, 19, 20, 21, 28, 29,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№ 2, 2а, 3, 4, 5, 6, 7, 8, 9, 10,12, 14, 16, 18, 20, 22, 24, 25, 26, 27, 28, 29,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Октябрьская № 1, 2, 3, 4, 5, 6, 7, 8, 9, 11,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Пряничникова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Парковая № 1,2, 5,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Пушкина № 1 а, 2 а, 2, 3, 4, 5,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Садовая № 1, 2, 3, 4, 5, 7, 8,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Северная № 1, 3, 24,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Терешковой № 3,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Титова № 1, 2, 3, 5, 6, 7,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Шевченко № 1, 5, 7,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Школьная № 1, 2, 4, 5, 6, 8, 10, 11, 18, 21,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лет ВЛКСМ № 1, 2, 3, 4, 5, 7, 9, 10, 11, 12, 13, 14, 16,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 лет Казахстана № 1, 2, 3, 4, 5, 6, 7, 8, 9, 10, 11, 12, 2а, 3а, 4а, 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514, в границах села Челгаши.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515, в границах села Жаныспай.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 516, в границах села Прогресс.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517, в границах села Железнодорожное.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Избирательный участок № 518, в границах села Айдарлы.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Избирательный участок № 519, в границах села Дружба.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Избирательный участок № 520 в границах улиц села Карасу: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А. Исакова № 1, 2, 3, 4, 5, 6, 8, 8А, 10, 11, 11А, 12, 14, 17, 20, 22, 23, 25, 28, 35, 36, 38, 39, 43, 46, 48, 48А, 64, 66, 68, 69, 70, 71, 72, 74, 76, 78, 80, 82, 86, 87, 88, 89, 91, 93, 93А, 94, 96, 97, 100, 101, 102, 103, 105, 106, 108, 109, 110, 110А, 111, 113, 114, 115, 116, 117, 118, 119, 120, 121, 122, 123, 124, 125, 126, 127, 128, 130, 131, 135, 136, 137, 139, 140, 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Т. Рамазанова № 1, 3, 4, 5, 7, 8, 10, 11, 12, 17, 18, 20, 21, 22, 23, 24, 25, 26, 27, 30, 31, 32, 33, 34, 35, 36, 38, 39, 40, 43, 46, 48, 50, 51, 52, 54, 55, 56, 58, 59, 61, 63, 70, 73, 73А, 74, 75, 76, 77, 78, 79, 81, 82, 83, 85, 88, 90, 91, 92, 93, 94, 95, 96, 97, 98, 100, 101, 102, 103, 104, 105, 106, 107, 108, 110, 112, 114, 116, 118, 120, 122, 124, 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Н. Сандыбекова № 1, 3, 5, 6, 7, 8, 10, 12, 13, 14, 15, 16, 17, 19, 22, 23, 25, 26, 27, 28, 29, 32, 33, 36, 42, 43, 44, 45, 47, 48, 49, 50, 51, 52, 53, 54, 56, 60, 61, 62, 63, 64, 66, 68, 70, 72, 74, 76, 78, 80, 81,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№ 1, 3, 4, 5, 7, 8, 9, 10, 11, 12, 13, 14,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переулок Детский № 1,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Майский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переулок Торговый № 6,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Избирательный участок № 521, в границах улиц села Октябрьское: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Абая № 1, 2, 3, 4, 5, 6, 7, 8, 9, 11, 12,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Байтурсынова № 1, 1а, 2, 3, 4, 5, 6, 7, 8,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Валиханова № 1, 2, 3, 5, 6, 7, 8, 9, 12, 13, 14,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Королева № 1, 2, 3,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Школьная № 9, 13, 23, 27,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Избирательный участок № 522, в границах улиц села Карасу: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Автомобилистов № 1, 5, 6, 7, 8, 9, 10, 11, 12, 13, 14, 15, 19, 20, 21, 22,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А. Анищенко № 2, 3, 4, 6, 8, 9, 10, 11, 12, 14, 15, 17, 18, 19, 20, 21, 22, 23, 24, 25, 26, 28, 29, 30, 31, 32, 33, 33А, 34, 35, 37, 38, 40, 42, 47, 48, 49, 50, 52, 53, 55, 56, 57, 58, 60, 61, 64, 65, 67, 68, 70, 72, 74, 75, 76, 77, 78, 79, 81, 82, 83, 84, 85, 87, 88, 91, 92, 93, 94, 95, 96, 97, 98, 99, 103, 107, 109, 113, 117, 119, 121, 125,127;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Базарная № 1, 2, 3, 6, 7, 8, 9, 10, 11, 12, 14, 15, 17, 20, 22, 35, 38, 42, 44, 46, 60, 63, 65, 72, 76, 78, 80, 84, 85, 86, 88, 90, 93, 95, 95А,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Комсомольская № 1, 3, 5, 6, 7, 9, 10, 11, 12, 14, 15, 16, 19, 22, 23, 27, 27А, 28, 29, 31, 31А, 32, 33, 34, 36, 39, 40, 42, 43, 45, 46, 48, 50, 63, 66, 67, 69, 70, 71, 72, 74, 75, 76, 78, 79, 80, 82, 83, 84, 86, 89, 91, 93, 95, 96, 97, 98, 100, 103, 106, 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Пролетарская № 3, 4, 6, 7, 8, 9, 11, 12, 13, 15, 17, 18, 22, 24, 27, 29, 33, 34, 35, 46, 48, 53, 56, 61, 71, 75, 76, 77, 79, 90, 92, 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Рабочая № 1, 2, 3, 6, 7, 8, 9, 10, 11, 13, 14,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Привокзальная № 1,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Мирная № 1, 2, 3, 3А, 4, 5, 6, 8, 9, 10, 11, 12, 13, 14, 16, 16А, 17, 19, 20, 21, 22, 23, 24, 25, 26, 28А,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Строительная № 2, 4, 6, 9, 10, 12,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Дорожников № 1, 2, 3, 4, 6, 7, 8, 10, 11, 12, 13, 14, 15, 16,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Калинина № 2, 3, 4, 5, 7, 9, 10, 12, 13, 14, 15, 16, 18,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 Набережная № 1, 2, 3, 4, 5, 8, 9, 10, 11, 14, 15, 18, 20, 21, 22, 23, 24, 25, 26, 28, 29, 30, 31, 32, 33, 34, 35, 36, 37, 38, 39, 40, 42, 43, 44, 45, 46, 47,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 Комсомольская № 6, 6А, 7, 8, 9, 10, 12, 13, 14, 15,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В. Советская № 1, 3,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Восточная №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Химиков.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Избирательный участок № 523, в границах села Восток.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