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dcdd" w14:textId="64dd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28 декабря 2013 года № 163 "О районном бюджете Карасуского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30 апреля 2014 года № 210. Зарегистрировано Департаментом юстиции Костанайской области 14 мая 2014 года № 4700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2013 года № 163 "О районном бюджете Карасуского района на 2014-2016 годы" (зарегистрировано в Реестре государственной регистрации нормативных правовых актов за № 4385, опубликовано 15 января 2014 года в газете "Қарасу өңірі")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2 352 262,9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693 424,0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1 525,0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12 190,0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1 645 123,9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2 401 622,8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45 544,0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-94 903,9 тысячи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94 903,9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"2-2. Учесть, что в бюджете района на 2014 год предусмотрено поступление целевых текущих трансфертов из областного бюджета на увеличение размера социальной помощи на бытовые нужды участникам и инвалидам Великой Отечественной Войны с 1 мая 2014 года с 6 до 10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5), 6),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Биркель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210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163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3"/>
        <w:gridCol w:w="773"/>
        <w:gridCol w:w="813"/>
        <w:gridCol w:w="6233"/>
        <w:gridCol w:w="23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2352262,9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693424,0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316220,0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316220,0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51127,0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1645123,9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1645123,9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1645123,9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3"/>
        <w:gridCol w:w="773"/>
        <w:gridCol w:w="713"/>
        <w:gridCol w:w="6353"/>
        <w:gridCol w:w="23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2401622,8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280453,9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256649,4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13386,7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13386,7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72165,4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71465,4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171097,3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165481,3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13670,2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13670,2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13082,2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10134,3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10134,3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1544889,2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140799,3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140799,3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59452,3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1353440,9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1353440,9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1308358,4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45082,5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109902,8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91109,5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91109,5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31260,0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17968,3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17233,3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25238,4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174259,8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25755,8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25755,8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11973,6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90858,6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35145,6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27067,6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6867,6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91271,0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85181,0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25848,6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25308,6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5004,4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11048,1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-94903,9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94903,9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49359,9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49359,9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49359,9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210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163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873"/>
        <w:gridCol w:w="833"/>
        <w:gridCol w:w="6173"/>
        <w:gridCol w:w="23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2845153,0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745795,0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355613,0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355613,0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2085523,0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2085523,0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753"/>
        <w:gridCol w:w="6793"/>
        <w:gridCol w:w="22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2845153,0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263697,0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155863,0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10342,0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1501809,0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1279271,0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25188,0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539107,0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519125,0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сельских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поддержке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4823,0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38309,0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-6386,0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-6386,0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210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163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на 2014-2016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353"/>
        <w:gridCol w:w="601"/>
        <w:gridCol w:w="714"/>
        <w:gridCol w:w="4778"/>
        <w:gridCol w:w="1662"/>
        <w:gridCol w:w="1505"/>
        <w:gridCol w:w="150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171097,3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157182,0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171097,3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157182,0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171097,3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157182,0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165481,3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157182,0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 программ: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6579,0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8876,0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9257,5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6785,9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6467,0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8046,3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8049,0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8053,8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7735,0</w:t>
            </w:r>
          </w:p>
        </w:tc>
      </w:tr>
      <w:tr>
        <w:trPr>
          <w:trHeight w:val="2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25038,4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20095,0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25038,4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20095,0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25038,4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20095,0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1586,0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3651,0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2434,0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